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7b4c" w14:textId="d237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2015 жылғы 11 наурыздағы № А-3/83 қаулысы. Ақмола облысының Әділет департаментінде 2015 жылғы 9 сәуірде № 4743 болып тіркелді. Күші жойылды - Ақмола облысы Ақкөл ауданы әкімдігінің 2016 жылғы 20 сәуірдегі № А-4/123 қаулысымен</w:t>
      </w:r>
    </w:p>
    <w:p>
      <w:pPr>
        <w:spacing w:after="0"/>
        <w:ind w:left="0"/>
        <w:jc w:val="left"/>
      </w:pPr>
      <w:r>
        <w:rPr>
          <w:rFonts w:ascii="Times New Roman"/>
          <w:b w:val="false"/>
          <w:i w:val="false"/>
          <w:color w:val="ff0000"/>
          <w:sz w:val="28"/>
        </w:rPr>
        <w:t xml:space="preserve">      Ескерту. Күші жойылды - Ақмола облысы Ақкөл ауданы әкімдігінің 20.04.2016 </w:t>
      </w:r>
      <w:r>
        <w:rPr>
          <w:rFonts w:ascii="Times New Roman"/>
          <w:b w:val="false"/>
          <w:i w:val="false"/>
          <w:color w:val="ff0000"/>
          <w:sz w:val="28"/>
        </w:rPr>
        <w:t>№ А-4/123</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Ақкөл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"Ақкөл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Ақкөл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Т.Едігенов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2015 жылғы "11" наурыздағы № А-3/83</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"Ақкөл аудандық жұмыспен қамту және әлеуметтік бағдарламалар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"Ақкөл аудандық жұмыспен қамту және әлеуметтік бағдарламалар бөлімі" мемлекеттік мекемесі халықты жұмыспен қамту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"Ақкөл аудандық жұмыспен қамту және әлеуметтік бағдарламалар бөлімі" мемлекеттік мекемесінің мынадай ведомстволары бар:</w:t>
      </w:r>
      <w:r>
        <w:br/>
      </w:r>
      <w:r>
        <w:rPr>
          <w:rFonts w:ascii="Times New Roman"/>
          <w:b w:val="false"/>
          <w:i w:val="false"/>
          <w:color w:val="000000"/>
          <w:sz w:val="28"/>
        </w:rPr>
        <w:t>
      Ақкөл аудандық жұмыспен қамту және әлеуметтік бағдарламалар бөлімінің "Жұмыспен қамту Орталығы"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xml:space="preserve">3. "Ақкөл аудандық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"Ақкөл аудандық жұмыспен қамту және әлеуметтік бағдарламалар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"Ақкөл аудандық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"Ақкөл аудандық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"Ақкөл аудандық жұмыспен қамту және әлеуметтік бағдарламалар бөлімі" мемлекеттік мекемесі өз құзыретінің мәселелері бойынша заңнамада белгіленген тәртіппен "Ақкөл аудандық жұмыспен қамту және әлеуметтік бағдарламалар бөлімі" мемлекеттік мекеме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"Ақкөл аудандық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"Ақкөл аудандық жұмыспен қамту және әлеуметтік бағдарламалар бөлімі" мемлекеттік мекеменің орналасқан жері – 020100, Қазақстан Республикасы, Ақмола облысы, Ақкөл ауданы, Ақкөл қаласы, Сағадат Нұрмағамбетов көшесі, 81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"Ақкөл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"Ақкөл аудандық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"Ақкөл аудандық жұмыспен қамту және әлеуметтік бағдарламалар бөлімі" мемлекеттік мекемесінің қызметін қаржыландыру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"Ақкөл аудандық жұмыспен қамту және әлеуметтік бағдарламалар бөлімі" мемлекеттік мекемесіне кәсіпкерлік субъектілермен "Ақкөл аудандық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"Ақкөл аудандық жұмыспен қамту және әлеуметтік бағдарламалар бөлімі" мемлекеттік мекемесі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"Ақкөл аудандық жұмыспен қамту және әлеуметтік бағдарламалар бөлімі" мемлекеттік мекемесінің миссиясы: әлеуметтік бағдарламалар, халықты жұмыспен қамту және азаматтық хал актілерін мемлекеттік тіркеу саясатын iске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азаматтарды жұмысқа орналастыруға, жұмыссыздарды оқытуға жәрдемдесу және әлеуметтік қолдау жөнiндегi жұмысты ұйымдастыру;</w:t>
      </w:r>
      <w:r>
        <w:br/>
      </w:r>
      <w:r>
        <w:rPr>
          <w:rFonts w:ascii="Times New Roman"/>
          <w:b w:val="false"/>
          <w:i w:val="false"/>
          <w:color w:val="000000"/>
          <w:sz w:val="28"/>
        </w:rPr>
        <w:t>
      еңбек рыногының жағдайына талдау мен болжам жасау, осының негiзiнде халықты жұмыспен қамтудың перспективалық және ағымдағы бағдарламаларына ұсыныстар әзiрлеу және оларды iске асыруды қамтамасыз ету;</w:t>
      </w:r>
      <w:r>
        <w:br/>
      </w:r>
      <w:r>
        <w:rPr>
          <w:rFonts w:ascii="Times New Roman"/>
          <w:b w:val="false"/>
          <w:i w:val="false"/>
          <w:color w:val="000000"/>
          <w:sz w:val="28"/>
        </w:rPr>
        <w:t>
      азаматтардың жұмысқа орналасу кезеңiн қысқартуға, жұмыссыздар мен жұмыс берушілерге қызмет көрсетуге арналған іс-шаралар тiзбесiнiң сапасын арттыруға және ұлғайтуға бағытталған жұмыстың жаңа прогрессивтi нысандары мен әдістерiн енгiзу;</w:t>
      </w:r>
      <w:r>
        <w:br/>
      </w:r>
      <w:r>
        <w:rPr>
          <w:rFonts w:ascii="Times New Roman"/>
          <w:b w:val="false"/>
          <w:i w:val="false"/>
          <w:color w:val="000000"/>
          <w:sz w:val="28"/>
        </w:rPr>
        <w:t>
      бағдарламалар мен қызметтерге ұсыныстар әзiрлеу, жұмыс iздеп жүрген азаматтармен және жұмыссыздармен iс-қимылды жақсарту жөнiндегi автоматтандырылған ақпараттық жүйенi енгiзу.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"Ақкөл аудандық жұмыспен қамту және әлеуметтік бағдарламалар бөлімі" мемлекеттік мекемесінің функциялары:</w:t>
      </w:r>
      <w:r>
        <w:br/>
      </w:r>
      <w:r>
        <w:rPr>
          <w:rFonts w:ascii="Times New Roman"/>
          <w:b w:val="false"/>
          <w:i w:val="false"/>
          <w:color w:val="000000"/>
          <w:sz w:val="28"/>
        </w:rPr>
        <w:t>
      жеке кәсiпкерлiктi, шағын және орта бизнестi дамыту арқылы қосымша жұмыс орындарын ашуды қолдау;</w:t>
      </w:r>
      <w:r>
        <w:br/>
      </w:r>
      <w:r>
        <w:rPr>
          <w:rFonts w:ascii="Times New Roman"/>
          <w:b w:val="false"/>
          <w:i w:val="false"/>
          <w:color w:val="000000"/>
          <w:sz w:val="28"/>
        </w:rPr>
        <w:t>
      жұмыссыздарға әлеуметтік қорғау көрсету;</w:t>
      </w:r>
      <w:r>
        <w:br/>
      </w:r>
      <w:r>
        <w:rPr>
          <w:rFonts w:ascii="Times New Roman"/>
          <w:b w:val="false"/>
          <w:i w:val="false"/>
          <w:color w:val="000000"/>
          <w:sz w:val="28"/>
        </w:rPr>
        <w:t>
      еңбек ресурстарына қажеттілікті қалыптастыру, халықты жұмыспен қамтуды ұйымдастыру және жұмысқа орналасуға жәрдемдесу;</w:t>
      </w:r>
      <w:r>
        <w:br/>
      </w:r>
      <w:r>
        <w:rPr>
          <w:rFonts w:ascii="Times New Roman"/>
          <w:b w:val="false"/>
          <w:i w:val="false"/>
          <w:color w:val="000000"/>
          <w:sz w:val="28"/>
        </w:rPr>
        <w:t>
      құзыреті шегінде Қазақстан Республикасының заңнамасына сәйкес электрондық нысанда көрсетілетін мемлекеттік қызметтер көрсету;</w:t>
      </w:r>
      <w:r>
        <w:br/>
      </w:r>
      <w:r>
        <w:rPr>
          <w:rFonts w:ascii="Times New Roman"/>
          <w:b w:val="false"/>
          <w:i w:val="false"/>
          <w:color w:val="000000"/>
          <w:sz w:val="28"/>
        </w:rPr>
        <w:t>
      туу, қайтыс болу, неке қию (ерлі-зайыпты болу), некені (ерлі-зайыптылықты) бұзу, бала асырап алу, әке (ана) болуды анықтау, атын, әкесінің атын және тегін өзгерту жөніндегі азаматтық хал актілерін мемлекеттік тіркеуді жүзеге асыру;</w:t>
      </w:r>
      <w:r>
        <w:br/>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арқылы қамтамасыз етеді.</w:t>
      </w:r>
      <w:r>
        <w:br/>
      </w:r>
      <w:r>
        <w:rPr>
          <w:rFonts w:ascii="Times New Roman"/>
          <w:b w:val="false"/>
          <w:i w:val="false"/>
          <w:color w:val="000000"/>
          <w:sz w:val="28"/>
        </w:rPr>
        <w:t>
      </w:t>
      </w:r>
      <w:r>
        <w:rPr>
          <w:rFonts w:ascii="Times New Roman"/>
          <w:b w:val="false"/>
          <w:i w:val="false"/>
          <w:color w:val="000000"/>
          <w:sz w:val="28"/>
        </w:rPr>
        <w:t>2) ведомствоның функциялары:</w:t>
      </w:r>
      <w:r>
        <w:br/>
      </w:r>
      <w:r>
        <w:rPr>
          <w:rFonts w:ascii="Times New Roman"/>
          <w:b w:val="false"/>
          <w:i w:val="false"/>
          <w:color w:val="000000"/>
          <w:sz w:val="28"/>
        </w:rPr>
        <w:t>
      өз бетінше жұмыспен айналысушыларды, жұмыссыз және аз қамтылған тұрғындарды жұмысқа орналастыруда қолдау көрсету және кәсіби оқытуды ұйымдастыру;</w:t>
      </w:r>
      <w:r>
        <w:br/>
      </w:r>
      <w:r>
        <w:rPr>
          <w:rFonts w:ascii="Times New Roman"/>
          <w:b w:val="false"/>
          <w:i w:val="false"/>
          <w:color w:val="000000"/>
          <w:sz w:val="28"/>
        </w:rPr>
        <w:t>
      ауылдық жерлерде кәсіпкерлікті дамытуда қолдау көрсету;</w:t>
      </w:r>
      <w:r>
        <w:br/>
      </w:r>
      <w:r>
        <w:rPr>
          <w:rFonts w:ascii="Times New Roman"/>
          <w:b w:val="false"/>
          <w:i w:val="false"/>
          <w:color w:val="000000"/>
          <w:sz w:val="28"/>
        </w:rPr>
        <w:t>
      еңбек ресурстарының жұмылдырығын жоғарлату;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жұмыс берушiге жұмыс күшi қажет болған жағдайда, оларға азаматтар мен жұмыссыздарды жiберуге;</w:t>
      </w:r>
      <w:r>
        <w:br/>
      </w:r>
      <w:r>
        <w:rPr>
          <w:rFonts w:ascii="Times New Roman"/>
          <w:b w:val="false"/>
          <w:i w:val="false"/>
          <w:color w:val="000000"/>
          <w:sz w:val="28"/>
        </w:rPr>
        <w:t>
      еңбек делдалдығын көрсетуге;</w:t>
      </w:r>
      <w:r>
        <w:br/>
      </w:r>
      <w:r>
        <w:rPr>
          <w:rFonts w:ascii="Times New Roman"/>
          <w:b w:val="false"/>
          <w:i w:val="false"/>
          <w:color w:val="000000"/>
          <w:sz w:val="28"/>
        </w:rPr>
        <w:t>
      өтiнiш жасаған азаматтар мен жұмыссыздарға - жұмыс табу мүмкiндiгi туралы, ал жұмыс берушiлерге жұмыс күшiмен қамтамасыз ету мүмкiндiгi туралы хабарлап отыруға;</w:t>
      </w:r>
      <w:r>
        <w:br/>
      </w:r>
      <w:r>
        <w:rPr>
          <w:rFonts w:ascii="Times New Roman"/>
          <w:b w:val="false"/>
          <w:i w:val="false"/>
          <w:color w:val="000000"/>
          <w:sz w:val="28"/>
        </w:rPr>
        <w:t>
      кәсiби бағдарлау iсiнде азаматтар мен жұмыссыздарға тегін қызметтер көрсетуге;</w:t>
      </w:r>
      <w:r>
        <w:br/>
      </w:r>
      <w:r>
        <w:rPr>
          <w:rFonts w:ascii="Times New Roman"/>
          <w:b w:val="false"/>
          <w:i w:val="false"/>
          <w:color w:val="000000"/>
          <w:sz w:val="28"/>
        </w:rPr>
        <w:t>
      халықтың экономикалық тұрғыдан белсендi бөлiгiне (жұмыс күшiне) сұраныс пен ұсынысты талдауға, болжауға және халыққа, жергілікті және орталық атқарушы органдарға еңбек рыногының жай-күйi туралы хабарлауға;</w:t>
      </w:r>
      <w:r>
        <w:br/>
      </w:r>
      <w:r>
        <w:rPr>
          <w:rFonts w:ascii="Times New Roman"/>
          <w:b w:val="false"/>
          <w:i w:val="false"/>
          <w:color w:val="000000"/>
          <w:sz w:val="28"/>
        </w:rPr>
        <w:t>
      құзыреті шегінде халықты жұмыспен қамту саласындағы мемлекеттiк саясатты және нысаналы топтардың жұмыспен қамтылуына жәрдемдесуді қамтамасыз ететін арнайы iс-шараларды iске асыруға;</w:t>
      </w:r>
      <w:r>
        <w:br/>
      </w:r>
      <w:r>
        <w:rPr>
          <w:rFonts w:ascii="Times New Roman"/>
          <w:b w:val="false"/>
          <w:i w:val="false"/>
          <w:color w:val="000000"/>
          <w:sz w:val="28"/>
        </w:rPr>
        <w:t>
      Қазақстан Республикасы Заңнамасымен көзделген басқа да өкілеттіктерді жүзеге асыруға.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"Ақкөл аудандық жұмыспен қамту және әлеуметтік бағдарламалар бөлімі" мемлекеттік мекемесі басшылықты "Ақкөл аудандық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"Ақкөл аудандық жұмыспен қамту және әлеуметтік бағдарламалар бөлімі" мемлекеттік мекемесінің басшысын Ақкөл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"Ақкөл аудандық жұмыспен қамту және әлеуметтік бағдарламалар бөлімі" мемлекеттік мекемесі басшысының өкілеттігі:</w:t>
      </w:r>
      <w:r>
        <w:br/>
      </w:r>
      <w:r>
        <w:rPr>
          <w:rFonts w:ascii="Times New Roman"/>
          <w:b w:val="false"/>
          <w:i w:val="false"/>
          <w:color w:val="000000"/>
          <w:sz w:val="28"/>
        </w:rPr>
        <w:t>
      "Ақкөл аудандық жұмыспен қамту және әлеуметтік бағдарламалар бөлімі" мемлекеттік мекеменің лауазымды тұлғаларының функционалдық міндеттері мен өкілеттіліктерін анықтайды;</w:t>
      </w:r>
      <w:r>
        <w:br/>
      </w:r>
      <w:r>
        <w:rPr>
          <w:rFonts w:ascii="Times New Roman"/>
          <w:b w:val="false"/>
          <w:i w:val="false"/>
          <w:color w:val="000000"/>
          <w:sz w:val="28"/>
        </w:rPr>
        <w:t>
      Қазақстан Республикасының заңнамасына сәйкес "Ақкөл аудандық жұмыспен қамту және әлеуметтік бағдарламалар бөлімі" мемлекеттік мекеменің қызметкерлерін қызметке тағайындайды және қызметтен босатады;</w:t>
      </w:r>
      <w:r>
        <w:br/>
      </w:r>
      <w:r>
        <w:rPr>
          <w:rFonts w:ascii="Times New Roman"/>
          <w:b w:val="false"/>
          <w:i w:val="false"/>
          <w:color w:val="000000"/>
          <w:sz w:val="28"/>
        </w:rPr>
        <w:t>
      "Ақкөл аудандық жұмыспен қамту және әлеуметтік бағдарламалар бөлімі" мемлекеттік мекеменің жұмыс регламентін бекітеді;</w:t>
      </w:r>
      <w:r>
        <w:br/>
      </w:r>
      <w:r>
        <w:rPr>
          <w:rFonts w:ascii="Times New Roman"/>
          <w:b w:val="false"/>
          <w:i w:val="false"/>
          <w:color w:val="000000"/>
          <w:sz w:val="28"/>
        </w:rPr>
        <w:t>
      "Ақкөл аудандық жұмыспен қамту және әлеуметтік бағдарламалар бөлімі" мемлекеттік мекемесінің қызметкерлеріне бекітілген заңнамаларға сәйкес тәртіптік жаза қолданады;</w:t>
      </w:r>
      <w:r>
        <w:br/>
      </w:r>
      <w:r>
        <w:rPr>
          <w:rFonts w:ascii="Times New Roman"/>
          <w:b w:val="false"/>
          <w:i w:val="false"/>
          <w:color w:val="000000"/>
          <w:sz w:val="28"/>
        </w:rPr>
        <w:t>
      "Ақкөл аудандық жұмыспен қамту және әлеуметтік бағдарламалар бөлімі" мемлекеттік мекеменің бұйрықтарына қол қояды;</w:t>
      </w:r>
      <w:r>
        <w:br/>
      </w:r>
      <w:r>
        <w:rPr>
          <w:rFonts w:ascii="Times New Roman"/>
          <w:b w:val="false"/>
          <w:i w:val="false"/>
          <w:color w:val="000000"/>
          <w:sz w:val="28"/>
        </w:rPr>
        <w:t>
      Қазақстан Республикасының қолданыстағы заңнамасына сәйкес "Ақкөл аудандық жұмыспен қамту және әлеуметтік бағдарламалар бөлімі" мемлекеттік мекемесінің атынан барлық мемлекеттік мекемелерде және де басқа да ұйымдарда өкілдік етеді;</w:t>
      </w:r>
      <w:r>
        <w:br/>
      </w:r>
      <w:r>
        <w:rPr>
          <w:rFonts w:ascii="Times New Roman"/>
          <w:b w:val="false"/>
          <w:i w:val="false"/>
          <w:color w:val="000000"/>
          <w:sz w:val="28"/>
        </w:rPr>
        <w:t>
      сыбайлас жемқорлыққа қарсы шараларды қабылдайды және осыған жауапты болып табылады;</w:t>
      </w:r>
      <w:r>
        <w:br/>
      </w:r>
      <w:r>
        <w:rPr>
          <w:rFonts w:ascii="Times New Roman"/>
          <w:b w:val="false"/>
          <w:i w:val="false"/>
          <w:color w:val="000000"/>
          <w:sz w:val="28"/>
        </w:rPr>
        <w:t>
      Қазақстан Республикасы заңнамаларына сәйкес басқа да өкілеттіліктерді жүзеге асырады.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"Ақкөл аудандық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"Ақкөл аудандық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"Ақкөл аудандық жұмыспен қамту және әлеуметтік бағдарламалар бөлімі" мемлекеттік мекемесіне бекітілген мүлік Ақкөл ауданының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"Ақкөл аудандық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"Ақкөл аудандық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6. "Ақкөл аудандық жұмыспен қамту және әлеуметтік бағдарламалар бөлімі" мемлекеттік мекемесінің және оның ведомстволарының қарамағындағы мемлекеттік мекемелердің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Ақкөл аудандық жұмыспен қамту және әлеуметтік бағдарламалар бөлімінің "Жұмыспен қамту Орталығы" мемлекеттік коммуналдық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