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4dd8" w14:textId="0184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ауданының ауыл шаруашылығы мақсатындағы жерлерге бірыңғай жер салығы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2015 жылғы 30 наурыздағы № С 46-9 шешімі. Ақмола облысының Әділет департаментінде 2015 жылғы 4 мамырда № 4780 болып тіркелді. Күші жойылды - Ақмола облысы Ақкөл аудандық мәслихатының 2017 жылғы 4 қазандағы № С 15-2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Ақкөл аудандық мәслихатының 04.10.2017 </w:t>
      </w:r>
      <w:r>
        <w:rPr>
          <w:rFonts w:ascii="Times New Roman"/>
          <w:b w:val="false"/>
          <w:i w:val="false"/>
          <w:color w:val="ff0000"/>
          <w:sz w:val="28"/>
        </w:rPr>
        <w:t>№ С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444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Ақкөл ауданының пайдаланылмайтын ауыл шаруашылығы мақсатындағы жерлерге бірыңғай жер салығы мөлшерлемесі он есе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жарияланғаннан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Т.Қ.Едігенов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наурыз 2015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министрлігі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Кірістер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комитеті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кірістер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департаментінің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Ақкөл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ауданы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кірістер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басқармасы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мекеме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А.С.Мұстафин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наурыз 2015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