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f23e" w14:textId="10df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ауданында 2015 жылы субсидияланатын басым ауыл шаруашылығы дақылдарына, өсiмдiк шаруашылығының шығымдылығына және өнім сапасын арттыруға, жанар-жағармай материалдарының және қажеттi басқа да тауарлық-материалдық құндылықтардың құнына және себудің оңтайлы мерзімдеріне субсидия алуға өтінімдерді тапсыру мерзімдерін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2015 жылғы 13 шілдедегі № А-7/223 қаулысы. Ақмола облысының Әділет департаментінде 2015 жылғы 28 шілдеде № 4902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5)-тармақшасына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министрінің міндетін атқарушының 2015 жылғы 27 ақпандағы № 4-3/177 «Басым дақылдар өндіруді субсидиялау арқылы өсімдік шаруашылығының шығындылығын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2015 жылғы 2 маусымдағы «А.И. Бараев атындағы астық шаруашылығының ғылыми-өндірістік орталығы» жауапкершілігі шектеулі серіктестігінің № 334 қорытындысына сәйкес, Ақкөл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өсімдік шаруашылығының шығымдылығына және өнім сапасын арттыруға, жанар-жағармай материалдарына және қажетті басқа да тауарлық-материалдық құндылықтардың құнына субсидия алуға өтінімдерді тапсыру мерзімдері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субсидияланатын басым ауылшаруашылық дақылдарын себудің оңтайлы мерзімдері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В.В. Елисеевке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2015 жылдың 01 мамырынан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ауданының әкімі                      Т.Едігенов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Ақкөл ауданы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«13» шілде № А-7/223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1-қосымша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Ақкөл ауданы бойынша субсидия алушылардың тізіміне қосуға өтінімдерді тапсыру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4995"/>
        <w:gridCol w:w="7476"/>
      </w:tblGrid>
      <w:tr>
        <w:trPr>
          <w:trHeight w:val="79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р/б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 атауы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Өтінімдерді тапсыру мерзімдері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шілдеден бастап 31 шілде бойынша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шілдеден бастап 31 шілде бойынша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шілдеден бастап 31 шілде бойынша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шілдеден бастап 31 шілде бойынша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бұршақ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шілдеден бастап 31 шілде бойынша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шілдеден бастап 31 шілде бойынша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Нұт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шілдеден бастап 31 шілде бойынша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шілдеден бастап 31 шілде бойынша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шілдеден бастап 31 шілде бойынша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шілдеден бастап 31 шілде бойынша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шілдеден бастап 31 шілде бойынша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шілдеден бастап 31 шілде бойынша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 шөпке жүгерi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шілдеден бастап 31 шілде бойынша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Суданның шөбі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шілдеден бастап 31 шілде бойынша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дәнді және бұршақ шөптердің көктемгі егісі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шілдеден бастап 31 шілде бойынша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шілдеден бастап 31 шілде бойынша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шілдеден бастап 31 шілде бойынша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Ақкөл ауданы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«13» шілде № А-7/223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2-қосымша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Ақкөл ауданы бойынша субсидияланатын басым ауылшаруашылық дақылдарын себудің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5028"/>
        <w:gridCol w:w="7465"/>
      </w:tblGrid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р/б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 атауы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мерзімдері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05 маусымға дейін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07 маусымға дейін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07 маусымға дейін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30 мамырға дейін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бұршақ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31 мамырға дейін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31 мамырға дейін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Нұт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мамырдан 27 мамырға дейін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01 маусымға дейін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01 маусымға дейін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01 маусымға дейін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01 маусымға дейін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10 маусымға дейін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 шөпке жүгерi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31 мамырға дейін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Суданның шөбі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10 маусымға дейін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дәнді және бұршақ шөптердің көктемгі егісі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мамырдан 15 шілдеге дейін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10 маусымға дейін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мамырдан 20 маусымға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