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d340" w14:textId="a01d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2014 жылғы 24 желтоқсандағы № С 43-1 "2015-2017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2015 жылғы 27 қазандағы № С 50-1 шешімі. Ақмола облысының Әділет департаментінде 2015 жылғы 30 қазанда № 5031 болып тіркелді. Күші жойылды - Ақмола облысы Ақкөл аудандық мәслихатының 2016 жылғы 12 қаңтардағы № С 53-2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Ақкөл аудандық мәслихатының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аудандық мәслихаттың "2015-2017 жылдарға арналған аудандық бюджет туралы" 2014 жылғы 24 желтоқсандағы № С 43-1 (Нормативтік құқықтық актілерді мемлекеттік тіркеу тізілімінде № 4576 тіркелген, 2015 жылғы 16 қаңтарда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2015-2017 жылдарға арналған аудандық бюджеті 1, 2 және 3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2 353 743,9 мың теңге,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615 117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115 442,2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1 616 628,7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2 350 859,2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6 966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11 892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17 656,5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17 656,5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-21 737,8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21 737,8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2015 жылға жергілікті өзін-өзі басқару органдарына берілетін трансферттер аудандық маңызы бар қала, ауыл, кент, ауылдық округ арасында 8 қосымшаға сәйкес бөлінсін.";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8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Қ.Рақышев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қазан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қазандағы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 № С 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9"/>
        <w:gridCol w:w="1219"/>
        <w:gridCol w:w="5302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1 515 961,1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қазандағы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С 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бюджеттен берілетін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7"/>
        <w:gridCol w:w="4833"/>
      </w:tblGrid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саның көбейтуге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саның көбейтуге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қазандағы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С 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аудандар (облыстық маңызы бар қалалар) бюджеттерiне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0"/>
        <w:gridCol w:w="4380"/>
      </w:tblGrid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(қалалық) бюджетке ауыстырылуына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объектілерінің күрделі шығындарына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қазандағы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С 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маңызы бар қала, кент, ауыл, ауылдық округінің бюджеттік бағдарламалар тізбеcі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қазандағы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С 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4"/>
        <w:gridCol w:w="5106"/>
      </w:tblGrid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жергілікті өзін-өзі басқару функцияларын іске асыруына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