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ec9f" w14:textId="471e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баспа материалдарын орналастыру үшін орындарды белгілеу және 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2015 жылғы 26 ақпандағы № А-104 қаулысы. Ақмола облысының Әділет департаментінде 2015 жылғы 12 наурызда № 4687 болып тіркелді. Күші жойылды - Ақмола облысы Аршалы ауданы әкімдігінің 2019 жылғы 21 мамырдағы № А-178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Аршалы ауданы әкімдігінің 21.05.2019 </w:t>
      </w:r>
      <w:r>
        <w:rPr>
          <w:rFonts w:ascii="Times New Roman"/>
          <w:b w:val="false"/>
          <w:i w:val="false"/>
          <w:color w:val="ff0000"/>
          <w:sz w:val="28"/>
        </w:rPr>
        <w:t>№ А-178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 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Аршалы аудандық аумақтық сайлау комиссиясымен бірлесіп барлық кандидаттар үшін үгіт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Аршалы ауданының әкімі аппаратының басшысы Ә.Қ. Балташевқа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Аршалы ауданы әкімдігінің осы қаулысы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М.Сабіржанов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02 2015 жылғы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26.02 № А-104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1-қосымшаға өзгерістер енгізілді - Ақмола облысы Аршалы ауданы әкімдігінің 21.07.2015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А-311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5"/>
        <w:gridCol w:w="7912"/>
        <w:gridCol w:w="1465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 атауы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үшін орындар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үшін объектінің атауы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Тәшенов көшесі, 22, Аршалы ауданы әкімшілігінің "Аршалы аудандық мәдениет үйі" мемлекеттік коммуналдық қазыналық кәсіпорыны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36, "Жалпы білім беретін Анар орта мектебі" мемлекеттік мекемесі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26, "Вячеслав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68, "Мичурин аулының орталық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29, "Блял Тналин атындағы Берсуат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Бұлақсай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көшесі, 6, селолық клубының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5, "Жалпы білім беретін Волгодонов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44, "Новоалександров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26, "Ижев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52, селолық клубының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13, "Михайлов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15, "Тургенев орта мектебі" мемлекеттік мекемесінің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Сараба ауылы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көшесі, 23, селолық клубының ғимараты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26.02 № А-104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2-қосымшаға өзгерістер енгізілді - Ақмола облысы Аршалы ауданы әкімдігінің 21.07.2015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А-311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1328"/>
        <w:gridCol w:w="8745"/>
      </w:tblGrid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 атауы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кездесуі үшін шарттық негізде берілетін үй-жайлар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Тәшенов көшесі, 22, Аршалы ауданы әкімшілігінің "Аршалы аудандық мәдениет үйі" Мемлекеттік коммуналдық қазыналық кәсіпорының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Тәшенов көшесі, 18,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2,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68, "Мичурин аулының орталық мектебі" мемлекттік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9,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Бұлақсай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11, "Нововладимиров орта мектебі" мемлекттік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44, "Новоалександров орта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13,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52,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15,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15, "Тургенев орта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Сараба ауылы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23, селолық клубының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