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2c2c" w14:textId="fd42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ауданында тұратын аз қамтылған отбасыларға (азаматтарға) тұрғын үй көмегін көрсетудің тіртібі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2015 жылғы 27 наурыздағы № 40/10 шешімі. Ақмола облысының Әділет департаментінде 2015 жылғы 9 сәуірде № 4742 болып тіркелді. Күші жойылды - Ақмола облысы Аршалы аудандық мәслихатының 2016 жылғы 15 қаңтардағы № 48/4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аудандық мәслихатының 15.01.2016 </w:t>
      </w:r>
      <w:r>
        <w:rPr>
          <w:rFonts w:ascii="Times New Roman"/>
          <w:b w:val="false"/>
          <w:i w:val="false"/>
          <w:color w:val="ff0000"/>
          <w:sz w:val="28"/>
        </w:rPr>
        <w:t>№ 48/4</w:t>
      </w:r>
      <w:r>
        <w:rPr>
          <w:rFonts w:ascii="Times New Roman"/>
          <w:b w:val="false"/>
          <w:i w:val="false"/>
          <w:color w:val="ff0000"/>
          <w:sz w:val="28"/>
        </w:rPr>
        <w:t xml:space="preserve"> (қол қойылған күннен бастап өз күшіне енеді)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«Тұрғын үй-коммуналдық шаруашылық саласындағы мемлекеттік көрсетілетін қызметтер стандарттарын бекіту туралы» Қазақстан Республикасының 2014 жылғы 5 наурыздағы № 185 </w:t>
      </w:r>
      <w:r>
        <w:rPr>
          <w:rFonts w:ascii="Times New Roman"/>
          <w:b w:val="false"/>
          <w:i w:val="false"/>
          <w:color w:val="000000"/>
          <w:sz w:val="28"/>
        </w:rPr>
        <w:t>қаулысына</w:t>
      </w:r>
      <w:r>
        <w:rPr>
          <w:rFonts w:ascii="Times New Roman"/>
          <w:b w:val="false"/>
          <w:i w:val="false"/>
          <w:color w:val="000000"/>
          <w:sz w:val="28"/>
        </w:rPr>
        <w:t xml:space="preserve"> сәйкес, Аршалы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Аршалы ауданында тұратын аз қамтылған отбасыларға (азаматтарға) тұрғын үй көмегін көрсетудің тәртібі мен мөлшері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сессиясынын төрайымы                       И.Слободянюк</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Аршалы ауданының әкімі                     Ж.Нұркенов</w:t>
      </w:r>
      <w:r>
        <w:br/>
      </w:r>
      <w:r>
        <w:rPr>
          <w:rFonts w:ascii="Times New Roman"/>
          <w:b w:val="false"/>
          <w:i w:val="false"/>
          <w:color w:val="000000"/>
          <w:sz w:val="28"/>
        </w:rPr>
        <w:t>
      2015 жылғы 27 наурыз</w:t>
      </w:r>
    </w:p>
    <w:bookmarkStart w:name="z4" w:id="1"/>
    <w:p>
      <w:pPr>
        <w:spacing w:after="0"/>
        <w:ind w:left="0"/>
        <w:jc w:val="both"/>
      </w:pPr>
      <w:r>
        <w:rPr>
          <w:rFonts w:ascii="Times New Roman"/>
          <w:b w:val="false"/>
          <w:i w:val="false"/>
          <w:color w:val="000000"/>
          <w:sz w:val="28"/>
        </w:rPr>
        <w:t xml:space="preserve">
Аршалы аудандық мәслихатының  </w:t>
      </w:r>
      <w:r>
        <w:br/>
      </w:r>
      <w:r>
        <w:rPr>
          <w:rFonts w:ascii="Times New Roman"/>
          <w:b w:val="false"/>
          <w:i w:val="false"/>
          <w:color w:val="000000"/>
          <w:sz w:val="28"/>
        </w:rPr>
        <w:t>
2015 жылғы 27 наурыздағы № 40/10</w:t>
      </w:r>
      <w:r>
        <w:br/>
      </w:r>
      <w:r>
        <w:rPr>
          <w:rFonts w:ascii="Times New Roman"/>
          <w:b w:val="false"/>
          <w:i w:val="false"/>
          <w:color w:val="000000"/>
          <w:sz w:val="28"/>
        </w:rPr>
        <w:t xml:space="preserve">
шешіміне қосымша       </w:t>
      </w:r>
    </w:p>
    <w:bookmarkEnd w:id="1"/>
    <w:bookmarkStart w:name="z5" w:id="2"/>
    <w:p>
      <w:pPr>
        <w:spacing w:after="0"/>
        <w:ind w:left="0"/>
        <w:jc w:val="left"/>
      </w:pPr>
      <w:r>
        <w:rPr>
          <w:rFonts w:ascii="Times New Roman"/>
          <w:b/>
          <w:i w:val="false"/>
          <w:color w:val="000000"/>
        </w:rPr>
        <w:t xml:space="preserve"> 
Аршалы ауданында тұратын аз қамтылған отбасыларға (азаматтарға) тұрғын үй көмегін көрсетудің тәртібі мен мөлшері</w:t>
      </w:r>
    </w:p>
    <w:bookmarkEnd w:id="2"/>
    <w:bookmarkStart w:name="z6" w:id="3"/>
    <w:p>
      <w:pPr>
        <w:spacing w:after="0"/>
        <w:ind w:left="0"/>
        <w:jc w:val="left"/>
      </w:pPr>
      <w:r>
        <w:rPr>
          <w:rFonts w:ascii="Times New Roman"/>
          <w:b/>
          <w:i w:val="false"/>
          <w:color w:val="000000"/>
        </w:rPr>
        <w:t xml:space="preserve"> 
1. Тұрғын үй көмегін тағайындау тәртібі</w:t>
      </w:r>
    </w:p>
    <w:bookmarkEnd w:id="3"/>
    <w:bookmarkStart w:name="z7" w:id="4"/>
    <w:p>
      <w:pPr>
        <w:spacing w:after="0"/>
        <w:ind w:left="0"/>
        <w:jc w:val="both"/>
      </w:pPr>
      <w:r>
        <w:rPr>
          <w:rFonts w:ascii="Times New Roman"/>
          <w:b w:val="false"/>
          <w:i w:val="false"/>
          <w:color w:val="000000"/>
          <w:sz w:val="28"/>
        </w:rPr>
        <w:t>
      1. Тұрғын үй көмегі жергілікті бюджет қаражаты есебінен Аршалы ауданында тұрақты тұратын аз қамтылған отбасыларға (азаматтарға) беріледі.</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үшін отбасы (азамат) «Тұрғын үй көмегін көрсету ережесін бекіту туралы» Қазақстан Республикасы Үкіметінің 2009 жылғы 30 желтоқсандағы № 2314 қаулысымен бектілген,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тұрғын үй көмегін тағайындау мен төлеуді іске асыратын уәкілетті органға жүгінеді, оны Қазақстан Республикасы Үкіметінің 2014 жылғы 5 наурыздағы № 185 «Тұрғын үй-коммуналдық шаруашылық саласындағы мемлекеттік көрсетілетін қызметтер стандарттарын бекіту туралы» қаулысымен бекітілген «Тұрғын-үй көмегін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Ақмола облысы Аршалы ауданы «Халыққа қызмет көрсету орталығы» мемлекеттік аймақтық кәсіпорынының филиалы немесе www.egov.kz «Электрондық үкімет» веб-порталы арқылы жүзеге асырылады.</w:t>
      </w:r>
      <w:r>
        <w:br/>
      </w:r>
      <w:r>
        <w:rPr>
          <w:rFonts w:ascii="Times New Roman"/>
          <w:b w:val="false"/>
          <w:i w:val="false"/>
          <w:color w:val="000000"/>
          <w:sz w:val="28"/>
        </w:rPr>
        <w:t>
</w:t>
      </w:r>
      <w:r>
        <w:rPr>
          <w:rFonts w:ascii="Times New Roman"/>
          <w:b w:val="false"/>
          <w:i w:val="false"/>
          <w:color w:val="000000"/>
          <w:sz w:val="28"/>
        </w:rPr>
        <w:t>
      3. Тұрғын үй көмегі толық ағымдағы тоқсанға тағайындалады, бұл ретте отбасының (азаматтардың) өткен тоқсандағы табыстары мен коммуналдық қызметтерінің шығындары есепке алынады.</w:t>
      </w:r>
      <w:r>
        <w:br/>
      </w:r>
      <w:r>
        <w:rPr>
          <w:rFonts w:ascii="Times New Roman"/>
          <w:b w:val="false"/>
          <w:i w:val="false"/>
          <w:color w:val="000000"/>
          <w:sz w:val="28"/>
        </w:rPr>
        <w:t>
</w:t>
      </w:r>
      <w:r>
        <w:rPr>
          <w:rFonts w:ascii="Times New Roman"/>
          <w:b w:val="false"/>
          <w:i w:val="false"/>
          <w:color w:val="000000"/>
          <w:sz w:val="28"/>
        </w:rPr>
        <w:t>
      4. Коммуналдық қызметтер көрсету бойынша шығындар, коммуналдық қызметтер төлемақысына жеткізушілер ұсынған шоттар бойынша алынады.</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және төлеу бойынша уәкілетті орган ретінде «Аршалы ауданының жұмыспен қамту және әлеуметтік бағдарламалар бөлімі» мемлекеттік мекемесі (бұдан әрі - уәкілетті орган) айқындалды.</w:t>
      </w:r>
      <w:r>
        <w:br/>
      </w:r>
      <w:r>
        <w:rPr>
          <w:rFonts w:ascii="Times New Roman"/>
          <w:b w:val="false"/>
          <w:i w:val="false"/>
          <w:color w:val="000000"/>
          <w:sz w:val="28"/>
        </w:rPr>
        <w:t>
</w:t>
      </w:r>
      <w:r>
        <w:rPr>
          <w:rFonts w:ascii="Times New Roman"/>
          <w:b w:val="false"/>
          <w:i w:val="false"/>
          <w:color w:val="000000"/>
          <w:sz w:val="28"/>
        </w:rPr>
        <w:t>
      6. Уәкілетті орган аз қамтылған отбасыларға (азаматтарға) тұрғын үй көмегін төлеуді екінші деңгейдегі банктер арқылы өтініш берушілердің дербес шотына аудару жолымен жүзеге асырады.</w:t>
      </w:r>
    </w:p>
    <w:bookmarkEnd w:id="4"/>
    <w:bookmarkStart w:name="z13" w:id="5"/>
    <w:p>
      <w:pPr>
        <w:spacing w:after="0"/>
        <w:ind w:left="0"/>
        <w:jc w:val="left"/>
      </w:pPr>
      <w:r>
        <w:rPr>
          <w:rFonts w:ascii="Times New Roman"/>
          <w:b/>
          <w:i w:val="false"/>
          <w:color w:val="000000"/>
        </w:rPr>
        <w:t xml:space="preserve"> 
2. Тұрғын үй көмегін көрсету мөлшері</w:t>
      </w:r>
    </w:p>
    <w:bookmarkEnd w:id="5"/>
    <w:bookmarkStart w:name="z14" w:id="6"/>
    <w:p>
      <w:pPr>
        <w:spacing w:after="0"/>
        <w:ind w:left="0"/>
        <w:jc w:val="both"/>
      </w:pPr>
      <w:r>
        <w:rPr>
          <w:rFonts w:ascii="Times New Roman"/>
          <w:b w:val="false"/>
          <w:i w:val="false"/>
          <w:color w:val="000000"/>
          <w:sz w:val="28"/>
        </w:rPr>
        <w:t>
      7. Отбасының (азаматтың) жиынтық табысы уәкілетті органмен қолданыстағы заңнамамен анықталған тәртіпте тұрғын үй көмегін тағайындауға өтініш білдірген тоқсанның алдындағы тоқсан бойынша есептеледі.</w:t>
      </w:r>
      <w:r>
        <w:br/>
      </w:r>
      <w:r>
        <w:rPr>
          <w:rFonts w:ascii="Times New Roman"/>
          <w:b w:val="false"/>
          <w:i w:val="false"/>
          <w:color w:val="000000"/>
          <w:sz w:val="28"/>
        </w:rPr>
        <w:t>
</w:t>
      </w:r>
      <w:r>
        <w:rPr>
          <w:rFonts w:ascii="Times New Roman"/>
          <w:b w:val="false"/>
          <w:i w:val="false"/>
          <w:color w:val="000000"/>
          <w:sz w:val="28"/>
        </w:rPr>
        <w:t>
      8. Шектi жол берiлетiн шығыстар үлесi кондоминиум объектісі отбасыларға (азаматтарға) ортақ мүлкін ұстауға жұмсалады,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 отбасының (азаматтың) орташа айлық жиынтық кiрiсiне 15 пайыз көлемінде белгіленеді.</w:t>
      </w:r>
      <w:r>
        <w:br/>
      </w:r>
      <w:r>
        <w:rPr>
          <w:rFonts w:ascii="Times New Roman"/>
          <w:b w:val="false"/>
          <w:i w:val="false"/>
          <w:color w:val="000000"/>
          <w:sz w:val="28"/>
        </w:rPr>
        <w:t>
</w:t>
      </w:r>
      <w:r>
        <w:rPr>
          <w:rFonts w:ascii="Times New Roman"/>
          <w:b w:val="false"/>
          <w:i w:val="false"/>
          <w:color w:val="000000"/>
          <w:sz w:val="28"/>
        </w:rPr>
        <w:t>
      9.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және коммуналдық қызметтерді тұтыну белгіленген көлемнің нормасынан жоғары болса, төлем жалпыға бірдей негізде жүргізіледі. Өтемақы шараларымен қамтамасыз етілетін тұрғын үй көлемнің нормасы бір адамға он сегіз шаршы метр. Жалғыз тұратын азаматтар үшін жәрдемақы шараларымен қамтамасыз етілетін тұрғын үй көлемінің нормасы отыз шаршы метр.</w:t>
      </w:r>
      <w:r>
        <w:br/>
      </w:r>
      <w:r>
        <w:rPr>
          <w:rFonts w:ascii="Times New Roman"/>
          <w:b w:val="false"/>
          <w:i w:val="false"/>
          <w:color w:val="000000"/>
          <w:sz w:val="28"/>
        </w:rPr>
        <w:t>
</w:t>
      </w:r>
      <w:r>
        <w:rPr>
          <w:rFonts w:ascii="Times New Roman"/>
          <w:b w:val="false"/>
          <w:i w:val="false"/>
          <w:color w:val="000000"/>
          <w:sz w:val="28"/>
        </w:rPr>
        <w:t>
      10. Электрқуатты, суық суды, кәрізді, ыстық суды, қоқысты әкету және жылуды тұтыну шығындары алдынғы тоқсандағы нақты шығындары бойынша төленеді.</w:t>
      </w:r>
      <w:r>
        <w:br/>
      </w:r>
      <w:r>
        <w:rPr>
          <w:rFonts w:ascii="Times New Roman"/>
          <w:b w:val="false"/>
          <w:i w:val="false"/>
          <w:color w:val="000000"/>
          <w:sz w:val="28"/>
        </w:rPr>
        <w:t>
</w:t>
      </w:r>
      <w:r>
        <w:rPr>
          <w:rFonts w:ascii="Times New Roman"/>
          <w:b w:val="false"/>
          <w:i w:val="false"/>
          <w:color w:val="000000"/>
          <w:sz w:val="28"/>
        </w:rPr>
        <w:t>
      11. Телекоммуникациялар желiсiне қосылған телефон үшiн абоненттiк төлемақы тарифтерiнiң көтерiлуiне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Үкiметiнiң 2009 жылғы 14 сәуiрдегi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 </w:t>
      </w:r>
      <w:r>
        <w:rPr>
          <w:rFonts w:ascii="Times New Roman"/>
          <w:b w:val="false"/>
          <w:i w:val="false"/>
          <w:color w:val="000000"/>
          <w:sz w:val="28"/>
        </w:rPr>
        <w:t>ережесі</w:t>
      </w:r>
      <w:r>
        <w:rPr>
          <w:rFonts w:ascii="Times New Roman"/>
          <w:b w:val="false"/>
          <w:i w:val="false"/>
          <w:color w:val="000000"/>
          <w:sz w:val="28"/>
        </w:rPr>
        <w:t xml:space="preserve"> негізінде жүргізіледі.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