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8509" w14:textId="55e8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ауданының пайдаланылмайтын ауыл шаруашылығы мақсатындағы жерлерге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2015 жылғы 27 наурыздағы № 40/11 шешімі. Ақмола облысының Әділет департаментінде 2015 жылғы 29 сәуірде № 4774 болып тіркелді. Күші жойылды - Ақмола облысы Аршалы аудандық мәслихатының 2016 жылғы 15 сәуірдегі № 3/2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Аршалы аудандық мәслихатының 15.04.2016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өз күшіне енеді)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 (Салық кодексі)"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Аршалы ауданының пайдаланылмайтын ауыл шаруашылығы мақсатындағы жерлерге жер салығының мөлшерлемесі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27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