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fb455" w14:textId="5bfb4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қатарындағы кемтар балаларды үйде оқытуға жұмсаған шығындарды өтеу тәртібін және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2015 жылғы 10 маусымдағы № 43/4 шешімі. Ақмола облысының Әділет департаментінде 2015 жылғы 1 шілдеде № 4846 болып тіркелді. Күші жойылды - Ақмола облысы Аршалы аудандық мәслихатының 2017 жылғы 10 ақпандағы № 12/5 шешімімен</w:t>
      </w:r>
    </w:p>
    <w:p>
      <w:pPr>
        <w:spacing w:after="0"/>
        <w:ind w:left="0"/>
        <w:jc w:val="left"/>
      </w:pPr>
      <w:r>
        <w:rPr>
          <w:rFonts w:ascii="Times New Roman"/>
          <w:b w:val="false"/>
          <w:i w:val="false"/>
          <w:color w:val="ff0000"/>
          <w:sz w:val="28"/>
        </w:rPr>
        <w:t xml:space="preserve">      Ескерту. Күші жойылды - Ақмола облысы Аршалы аудандық мәслихатының 10.02.2017 </w:t>
      </w:r>
      <w:r>
        <w:rPr>
          <w:rFonts w:ascii="Times New Roman"/>
          <w:b w:val="false"/>
          <w:i w:val="false"/>
          <w:color w:val="ff0000"/>
          <w:sz w:val="28"/>
        </w:rPr>
        <w:t>№ 12/5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2005 жылғы 13 сәуірдегі </w:t>
      </w:r>
      <w:r>
        <w:rPr>
          <w:rFonts w:ascii="Times New Roman"/>
          <w:b w:val="false"/>
          <w:i w:val="false"/>
          <w:color w:val="000000"/>
          <w:sz w:val="28"/>
        </w:rPr>
        <w:t>"Қазақстан Республикасында</w:t>
      </w:r>
      <w:r>
        <w:rPr>
          <w:rFonts w:ascii="Times New Roman"/>
          <w:b w:val="false"/>
          <w:i w:val="false"/>
          <w:color w:val="000000"/>
          <w:sz w:val="28"/>
        </w:rPr>
        <w:t xml:space="preserve"> мүгедектерді әлеуметтік қорғау туралы", Қазақстан Республикасының 2002 жылғы 11 шілдедегі </w:t>
      </w:r>
      <w:r>
        <w:rPr>
          <w:rFonts w:ascii="Times New Roman"/>
          <w:b w:val="false"/>
          <w:i w:val="false"/>
          <w:color w:val="000000"/>
          <w:sz w:val="28"/>
        </w:rPr>
        <w:t>"Кемтар балаларды</w:t>
      </w:r>
      <w:r>
        <w:rPr>
          <w:rFonts w:ascii="Times New Roman"/>
          <w:b w:val="false"/>
          <w:i w:val="false"/>
          <w:color w:val="000000"/>
          <w:sz w:val="28"/>
        </w:rPr>
        <w:t xml:space="preserve"> әлеуметтiк және медициналық-педагогикалық түзеу арқылы қолдау туралы" Заңдарына сәйкес, Аршалы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1. Кемтар балаларды үйде оқытуға жұмсаған шығындарды өтеу тәртібі айқындалсын:</w:t>
      </w:r>
      <w:r>
        <w:br/>
      </w:r>
      <w:r>
        <w:rPr>
          <w:rFonts w:ascii="Times New Roman"/>
          <w:b w:val="false"/>
          <w:i w:val="false"/>
          <w:color w:val="000000"/>
          <w:sz w:val="28"/>
        </w:rPr>
        <w:t>
      </w:t>
      </w:r>
      <w:r>
        <w:rPr>
          <w:rFonts w:ascii="Times New Roman"/>
          <w:b w:val="false"/>
          <w:i w:val="false"/>
          <w:color w:val="000000"/>
          <w:sz w:val="28"/>
        </w:rPr>
        <w:t>1) үйде оқытуға жұмсаған шығындарды өтеу (толықтай мемлекет қамтамасыз ететін мүгедек балалар және оларға қатысты ата-аналары, ата-ана құқығынан айырылған мүгедек балалардан басқа) мүгедектер қатарындағы кемтар балалардың ата-анасының біреуіне және басқа заңды өкілдеріне отбасы кірісіне тәуелсіз беріледі;</w:t>
      </w:r>
      <w:r>
        <w:br/>
      </w:r>
      <w:r>
        <w:rPr>
          <w:rFonts w:ascii="Times New Roman"/>
          <w:b w:val="false"/>
          <w:i w:val="false"/>
          <w:color w:val="000000"/>
          <w:sz w:val="28"/>
        </w:rPr>
        <w:t>
      </w:t>
      </w:r>
      <w:r>
        <w:rPr>
          <w:rFonts w:ascii="Times New Roman"/>
          <w:b w:val="false"/>
          <w:i w:val="false"/>
          <w:color w:val="000000"/>
          <w:sz w:val="28"/>
        </w:rPr>
        <w:t>2) шығындарды өтеу өтініш білдірген айдан бастап "Ақмола облысының білім басқармасы" мемлекеттік мекемесінің жанындағы ведомствоаралық психологиялық-медициналық-педагогикалық кеңестің қорытындысында белгіленген мерзім аяқталғанға дейін беріледі;</w:t>
      </w:r>
      <w:r>
        <w:br/>
      </w:r>
      <w:r>
        <w:rPr>
          <w:rFonts w:ascii="Times New Roman"/>
          <w:b w:val="false"/>
          <w:i w:val="false"/>
          <w:color w:val="000000"/>
          <w:sz w:val="28"/>
        </w:rPr>
        <w:t>
      </w:t>
      </w:r>
      <w:r>
        <w:rPr>
          <w:rFonts w:ascii="Times New Roman"/>
          <w:b w:val="false"/>
          <w:i w:val="false"/>
          <w:color w:val="000000"/>
          <w:sz w:val="28"/>
        </w:rPr>
        <w:t>3) шығындарды өтеу қаржыландырудың түсуіне байланысты өткен тоқсанға жүргізіледі. Шығындарды өтеуді тоқтатуға әкеп соққан жағдайлар бар болғанда (мүгедектер қатарындағы кемтар баланың 18 жасқа толуы, қайтыс болуы, мүгедектікті алып тастау), төлемдер сәйкес жағдайлар туындағаннан кейінгі айдан бастап тоқтатылады.</w:t>
      </w:r>
      <w:r>
        <w:br/>
      </w:r>
      <w:r>
        <w:rPr>
          <w:rFonts w:ascii="Times New Roman"/>
          <w:b w:val="false"/>
          <w:i w:val="false"/>
          <w:color w:val="000000"/>
          <w:sz w:val="28"/>
        </w:rPr>
        <w:t>
      </w:t>
      </w:r>
      <w:r>
        <w:rPr>
          <w:rFonts w:ascii="Times New Roman"/>
          <w:b w:val="false"/>
          <w:i w:val="false"/>
          <w:color w:val="000000"/>
          <w:sz w:val="28"/>
        </w:rPr>
        <w:t>2. Мүгедектер қатарындағы кемтар балаларды жеке оқыту жоспары бойынша үйде оқытуға жұмсаған шығындар әр балаға тоқсан сайын тоғыз айлық есептік көрсеткіш мөлшері айқындалсын.</w:t>
      </w:r>
      <w:r>
        <w:br/>
      </w:r>
      <w:r>
        <w:rPr>
          <w:rFonts w:ascii="Times New Roman"/>
          <w:b w:val="false"/>
          <w:i w:val="false"/>
          <w:color w:val="000000"/>
          <w:sz w:val="28"/>
        </w:rPr>
        <w:t>
      </w:t>
      </w:r>
      <w:r>
        <w:rPr>
          <w:rFonts w:ascii="Times New Roman"/>
          <w:b w:val="false"/>
          <w:i w:val="false"/>
          <w:color w:val="000000"/>
          <w:sz w:val="28"/>
        </w:rPr>
        <w:t>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К.Үстенбеков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Ю.Сериков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Ж.Нұркенов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2015 жылғы 10 маусым</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