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9a3f" w14:textId="0f79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бойынша 2015 жылы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2015 жылғы 30 маусымдағы № А-276 қаулысы. Ақмола облысының Әділет департаментінде 2015 жылғы 29 шілдеде № 4912 болып тіркелді. Күші жойылды - Ақмола облысы Аршалы ауданы әкімдігінің 2016 жылғы 5 қаңтардағы № А-04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Аршалы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Қазақстан Республикасының 2005 жылғы 8 шiлдедегi </w:t>
      </w:r>
      <w:r>
        <w:rPr>
          <w:rFonts w:ascii="Times New Roman"/>
          <w:b w:val="false"/>
          <w:i w:val="false"/>
          <w:color w:val="000000"/>
          <w:sz w:val="28"/>
        </w:rPr>
        <w:t>«Агроөнеркәсiптiк кешендi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ауылдық аумақтарды дамытуды мемлекеттiк реттеу туралы» Заңдарына сәйкес, Қазақстан Республикасы Ауыл шаруашылығы министрінің міндеті атқарушысы 2015 жылғы 27 ақпандағы № 4-3/177 «Басым дақылдар өндіруді субсидиялау арқылы өсімдік шаруашылығының шығындылығын және өнім сапасын арттыруды, жанар - 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«А.И.Бараев атындағы астық шаруашылығы ғылыми - өндірістік орталығы» жауапкершілігі шектеулі серіктестігінің 2015 жылғы 27 ақпандағы № 175 ұсынысына сәйкес, Аршалы ауданның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ауданы бойынша 2015 жылы субсидия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орынбасары Ә.Т. Ыбыраевқа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Аршалы ауданы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құқықтық қатынастары 2015 жылдың 5 мамырынан бастап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Ә.Ыбыраев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«30» 06 2015 жылғы № А-276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Аршалы ауданы бойынша 2015 жылғы субсидияларды алушылардың тізіміне қосуға құжаттар қабылдау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529"/>
        <w:gridCol w:w="4166"/>
        <w:gridCol w:w="4104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 №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әрбір түрі бойынша оңтайлы себу мерзімдері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құжаттар қабылдау мерзімдері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9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11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11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10 қыркүйекке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қыркүйекке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28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Күнбағар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мамырдан 10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 қоса есептегенде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топырақтық көкөніс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10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 қоса есептегенде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топырақтық көкөніс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25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Сүрлей жүгерісі және жемдік астық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31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тары, судан шөбі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10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судан шөбі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бұршақтық-сұлы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10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астыққа аралас бұршақтық-арпа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11 маусымға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балауса үшін күздік қара бидай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10 қыркүйекке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қыркүйекке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Көктемде ерте себілетін көпжылдық астық тұқымдас және бұршақтық шөптер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Далаға шығудың бірінші мүмкіншілігіннен 30 сәурге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сәуірге дейін қоса есептегенде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астық тұқымдастық және бұршақ шөптердің көктемгі егілуі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15 шілдеге дейін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шілдеге дейін қоса есептегенде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