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f7438" w14:textId="b5f74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Аршалы ауданының шекараларында пайдаланылмайтын ауыл шаруашылығы мақсатындағы жерлерге бірыңғай жер салығының мөлшерлемелерін жоғарылату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Аршалы аудандық мәслихатының 2015 жылғы 3 тамыздағы № 44/4 шешімі. Ақмола облысының Әділет департаментінде 2015 жылғы 9 қыркүйекте № 4971 болып тіркелді. Күші жойылды - Ақмола облысы Аршалы аудандық мәслихатының 2016 жылғы 15 сәуірдегі № 3/2 шешімімен.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Ақмола облысы Аршалы аудандық мәслихатының 15.04.2016 </w:t>
      </w:r>
      <w:r>
        <w:rPr>
          <w:rFonts w:ascii="Times New Roman"/>
          <w:b w:val="false"/>
          <w:i w:val="false"/>
          <w:color w:val="ff0000"/>
          <w:sz w:val="28"/>
        </w:rPr>
        <w:t>№ 3/2</w:t>
      </w:r>
      <w:r>
        <w:rPr>
          <w:rFonts w:ascii="Times New Roman"/>
          <w:b w:val="false"/>
          <w:i w:val="false"/>
          <w:color w:val="ff0000"/>
          <w:sz w:val="28"/>
        </w:rPr>
        <w:t xml:space="preserve"> (қол қойылған күнінен бастап өз күшіне енеді) шешімімен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"Салық және бюджетке төленетін басқа да міндетті төлемдер туралы (Салық кодексі)" Қазақстан Республикасының 2008 жылғы 10 желтоқсандағы Кодексінің 444 бабының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жергiлiктi мемлекеттiк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Аршалы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Аршалы ауданының шекараларында Қазақстан Республикасының жер заңнамасына сәйкес пайдаланылмайтын ауыл шаруашылығы мақсатындағы жерлерге бірыңғай жер салығының мөлшерлемелері он есеге жоғарылатылсын.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К.Үстенбеков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Ю.Сериков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КЕЛІСІЛДІ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Аршалы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Ж.Нұркенов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2015 жылғы 03 тамыз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