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90a0c" w14:textId="ab90a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ауданы бойынша 2016 жылға қоғамдық жұмыстарға сұраныс пен ұсынысты айқындау, ұйымдардың тізбесін, қоғамдық жұмыстардың түрлерін, көлемі мен нақты жағдайларын, қатысушылардың еңбегіне төленетін ақының мөлшерін және олардың қаржыландыру көздерін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Аршалы ауданы әкімдігінің 2015 жылғы 11 желтоқсандағы № А-543 қаулысы. Ақмола облысының Әділет департаментінде 2016 жылғы 8 қаңтарда № 5182 болып тіркелді. Күші жойылды - Ақмола облысы Аршалы ауданы әкімдігінің 2016 жылғы 19 сәуірдегі № А-213 қаулысымен</w:t>
      </w:r>
    </w:p>
    <w:p>
      <w:pPr>
        <w:spacing w:after="0"/>
        <w:ind w:left="0"/>
        <w:jc w:val="left"/>
      </w:pPr>
      <w:r>
        <w:rPr>
          <w:rFonts w:ascii="Times New Roman"/>
          <w:b w:val="false"/>
          <w:i w:val="false"/>
          <w:color w:val="ff0000"/>
          <w:sz w:val="28"/>
        </w:rPr>
        <w:t xml:space="preserve">      Ескерту. Күші жойылды - Ақмола облысы Аршалы ауданы әкімдігінің 19.04.2016 </w:t>
      </w:r>
      <w:r>
        <w:rPr>
          <w:rFonts w:ascii="Times New Roman"/>
          <w:b w:val="false"/>
          <w:i w:val="false"/>
          <w:color w:val="ff0000"/>
          <w:sz w:val="28"/>
        </w:rPr>
        <w:t>№ А-213</w:t>
      </w:r>
      <w:r>
        <w:rPr>
          <w:rFonts w:ascii="Times New Roman"/>
          <w:b w:val="false"/>
          <w:i w:val="false"/>
          <w:color w:val="ff0000"/>
          <w:sz w:val="28"/>
        </w:rPr>
        <w:t xml:space="preserve"> (қол қойылған күнінен бастап күшіне енеді және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"Халықты жұмыспен қамту туралы" Қазақстан Республикасының 2001 жылғы 23 қаңтардағы Заңының </w:t>
      </w:r>
      <w:r>
        <w:rPr>
          <w:rFonts w:ascii="Times New Roman"/>
          <w:b w:val="false"/>
          <w:i w:val="false"/>
          <w:color w:val="000000"/>
          <w:sz w:val="28"/>
        </w:rPr>
        <w:t>20 бабына</w:t>
      </w:r>
      <w:r>
        <w:rPr>
          <w:rFonts w:ascii="Times New Roman"/>
          <w:b w:val="false"/>
          <w:i w:val="false"/>
          <w:color w:val="000000"/>
          <w:sz w:val="28"/>
        </w:rPr>
        <w:t xml:space="preserve"> сәйкес, Аршалы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Аршалы ауданы бойынша 2016 жылға қоғамдық жұмыстарға сұраныс пен ұсыныс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xml:space="preserve">2. Аршалы ауданы бойынша 2016 жылға ұйымдардың </w:t>
      </w:r>
      <w:r>
        <w:rPr>
          <w:rFonts w:ascii="Times New Roman"/>
          <w:b w:val="false"/>
          <w:i w:val="false"/>
          <w:color w:val="000000"/>
          <w:sz w:val="28"/>
        </w:rPr>
        <w:t>тізбесі</w:t>
      </w:r>
      <w:r>
        <w:rPr>
          <w:rFonts w:ascii="Times New Roman"/>
          <w:b w:val="false"/>
          <w:i w:val="false"/>
          <w:color w:val="000000"/>
          <w:sz w:val="28"/>
        </w:rPr>
        <w:t>, қоғамдық жұмыстардың түрлері, көлемі мен нақты жағдайлары, қатысушылардың еңбегіне төленетін ақының мөлшері және олардың қаржыландыру көздері бекітілсін.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әкімінің орынбасары М.М. Маусынбаеваға жүктелсін.</w:t>
      </w:r>
      <w:r>
        <w:br/>
      </w:r>
      <w:r>
        <w:rPr>
          <w:rFonts w:ascii="Times New Roman"/>
          <w:b w:val="false"/>
          <w:i w:val="false"/>
          <w:color w:val="000000"/>
          <w:sz w:val="28"/>
        </w:rPr>
        <w:t>
      </w:t>
      </w:r>
      <w:r>
        <w:rPr>
          <w:rFonts w:ascii="Times New Roman"/>
          <w:b w:val="false"/>
          <w:i w:val="false"/>
          <w:color w:val="000000"/>
          <w:sz w:val="28"/>
        </w:rPr>
        <w:t>4. Аршалы ауданы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Ж.Нұркенов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"КЕЛІСІЛГЕН"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"Аршалы ауданының</w:t>
            </w:r>
            <w:r>
              <w:br/>
            </w:r>
            <w:r>
              <w:rPr>
                <w:rFonts w:ascii="Times New Roman"/>
                <w:b w:val="false"/>
                <w:i/>
                <w:color w:val="000000"/>
                <w:sz w:val="20"/>
              </w:rPr>
              <w:t>Әділет басқармасы" мемлекеттік</w:t>
            </w:r>
            <w:r>
              <w:br/>
            </w:r>
            <w:r>
              <w:rPr>
                <w:rFonts w:ascii="Times New Roman"/>
                <w:b w:val="false"/>
                <w:i/>
                <w:color w:val="000000"/>
                <w:sz w:val="20"/>
              </w:rPr>
              <w:t>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К.Оспанова</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"11" 12 2015 жылы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ауданы</w:t>
            </w:r>
            <w:r>
              <w:br/>
            </w:r>
            <w:r>
              <w:rPr>
                <w:rFonts w:ascii="Times New Roman"/>
                <w:b w:val="false"/>
                <w:i w:val="false"/>
                <w:color w:val="000000"/>
                <w:sz w:val="20"/>
              </w:rPr>
              <w:t>әкімдігінің</w:t>
            </w:r>
            <w:r>
              <w:br/>
            </w:r>
            <w:r>
              <w:rPr>
                <w:rFonts w:ascii="Times New Roman"/>
                <w:b w:val="false"/>
                <w:i w:val="false"/>
                <w:color w:val="000000"/>
                <w:sz w:val="20"/>
              </w:rPr>
              <w:t>2015 жылғы "11" 12</w:t>
            </w:r>
            <w:r>
              <w:br/>
            </w:r>
            <w:r>
              <w:rPr>
                <w:rFonts w:ascii="Times New Roman"/>
                <w:b w:val="false"/>
                <w:i w:val="false"/>
                <w:color w:val="000000"/>
                <w:sz w:val="20"/>
              </w:rPr>
              <w:t>№ А-543 қаулысына</w:t>
            </w:r>
            <w:r>
              <w:br/>
            </w:r>
            <w:r>
              <w:rPr>
                <w:rFonts w:ascii="Times New Roman"/>
                <w:b w:val="false"/>
                <w:i w:val="false"/>
                <w:color w:val="000000"/>
                <w:sz w:val="20"/>
              </w:rPr>
              <w:t>қосымша</w:t>
            </w:r>
          </w:p>
        </w:tc>
      </w:tr>
    </w:tbl>
    <w:bookmarkStart w:name="z7" w:id="0"/>
    <w:p>
      <w:pPr>
        <w:spacing w:after="0"/>
        <w:ind w:left="0"/>
        <w:jc w:val="left"/>
      </w:pPr>
      <w:r>
        <w:rPr>
          <w:rFonts w:ascii="Times New Roman"/>
          <w:b/>
          <w:i w:val="false"/>
          <w:color w:val="000000"/>
        </w:rPr>
        <w:t xml:space="preserve"> Аршалы ауданы бойынша 2016 жылға қоғамдық жұмыстарға сұраныс пен ұсыныс</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2"/>
        <w:gridCol w:w="4858"/>
        <w:gridCol w:w="2695"/>
        <w:gridCol w:w="2695"/>
      </w:tblGrid>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Ұйымның атауы</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w:t>
            </w: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Аршалы кенті әкімінің аппараты"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Жібек Жолы ауылдық округі әкімінің аппараты"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Ақбұлақ ауылдық округі әкімінің аппараты"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Анар ауылдық округі әкімінің аппараты"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Арнасай ауылдық округі әкімінің аппараты"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Берсуат ауылдық округі әкімінің аппараты"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Бұлақсай ауылдық округі әкімінің аппараты"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Волгодонов ауылдық округі әкімінің аппараты"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Ижев ауылдық округі әкімінің аппараты"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Константинов ауылдық округі әкімінің аппараты"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Михайлов ауылдық округі әкімінің аппараты"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Сараба ауылдық округі әкімінің аппараты"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Түрген ауылдық округі әкімінің аппараты"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облысының Аршалы ауданы әкімінің аппараты"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аудандық Әділет басқармасы" мемлекеттік мекемесі</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ауданы</w:t>
            </w:r>
            <w:r>
              <w:br/>
            </w:r>
            <w:r>
              <w:rPr>
                <w:rFonts w:ascii="Times New Roman"/>
                <w:b w:val="false"/>
                <w:i w:val="false"/>
                <w:color w:val="000000"/>
                <w:sz w:val="20"/>
              </w:rPr>
              <w:t>әкімдігінің</w:t>
            </w:r>
            <w:r>
              <w:br/>
            </w:r>
            <w:r>
              <w:rPr>
                <w:rFonts w:ascii="Times New Roman"/>
                <w:b w:val="false"/>
                <w:i w:val="false"/>
                <w:color w:val="000000"/>
                <w:sz w:val="20"/>
              </w:rPr>
              <w:t>2015 жылғы "11" 12</w:t>
            </w:r>
            <w:r>
              <w:br/>
            </w:r>
            <w:r>
              <w:rPr>
                <w:rFonts w:ascii="Times New Roman"/>
                <w:b w:val="false"/>
                <w:i w:val="false"/>
                <w:color w:val="000000"/>
                <w:sz w:val="20"/>
              </w:rPr>
              <w:t>№ А-543 қаулысымен</w:t>
            </w:r>
            <w:r>
              <w:br/>
            </w:r>
            <w:r>
              <w:rPr>
                <w:rFonts w:ascii="Times New Roman"/>
                <w:b w:val="false"/>
                <w:i w:val="false"/>
                <w:color w:val="000000"/>
                <w:sz w:val="20"/>
              </w:rPr>
              <w:t>БЕКІТІЛДІ</w:t>
            </w:r>
          </w:p>
        </w:tc>
      </w:tr>
    </w:tbl>
    <w:bookmarkStart w:name="z9" w:id="1"/>
    <w:p>
      <w:pPr>
        <w:spacing w:after="0"/>
        <w:ind w:left="0"/>
        <w:jc w:val="left"/>
      </w:pPr>
      <w:r>
        <w:rPr>
          <w:rFonts w:ascii="Times New Roman"/>
          <w:b/>
          <w:i w:val="false"/>
          <w:color w:val="000000"/>
        </w:rPr>
        <w:t xml:space="preserve"> Аршалы ауданы бойынша 2016 жылға ұйымдардың тізбесі, қоғамдық жұмыстардың</w:t>
      </w:r>
      <w:r>
        <w:br/>
      </w:r>
      <w:r>
        <w:rPr>
          <w:rFonts w:ascii="Times New Roman"/>
          <w:b/>
          <w:i w:val="false"/>
          <w:color w:val="000000"/>
        </w:rPr>
        <w:t>түрлері, көлемі мен нақты жағдайлары, қатысушылардың еңбегіне төленетін ақының</w:t>
      </w:r>
      <w:r>
        <w:br/>
      </w:r>
      <w:r>
        <w:rPr>
          <w:rFonts w:ascii="Times New Roman"/>
          <w:b/>
          <w:i w:val="false"/>
          <w:color w:val="000000"/>
        </w:rPr>
        <w:t>мөлшері және олардың қаржыландыру көздері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4"/>
        <w:gridCol w:w="2788"/>
        <w:gridCol w:w="1665"/>
        <w:gridCol w:w="3368"/>
        <w:gridCol w:w="1665"/>
        <w:gridCol w:w="1024"/>
        <w:gridCol w:w="556"/>
      </w:tblGrid>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Ұйымдардың атауы</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түрлері</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Жұмыстардың көлемі</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жұмыстардың шарттары</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 төлемінің мөлшері</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r>
              <w:br/>
            </w:r>
            <w:r>
              <w:rPr>
                <w:rFonts w:ascii="Times New Roman"/>
                <w:b w:val="false"/>
                <w:i w:val="false"/>
                <w:color w:val="000000"/>
                <w:sz w:val="20"/>
              </w:rPr>
              <w:t>
</w:t>
            </w:r>
          </w:p>
        </w:tc>
      </w:tr>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Аршалы кенті әкімінің аппараты" мемлекеттік мекемесі</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құжаттарды өңдеуге көмектесу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25 000 дана құжат</w:t>
            </w:r>
            <w:r>
              <w:br/>
            </w:r>
            <w:r>
              <w:rPr>
                <w:rFonts w:ascii="Times New Roman"/>
                <w:b w:val="false"/>
                <w:i w:val="false"/>
                <w:color w:val="000000"/>
                <w:sz w:val="20"/>
              </w:rPr>
              <w:t>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заңнамаларына сәйкес жасалған келісім шарт бойынша</w:t>
            </w: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w:t>
            </w:r>
            <w:r>
              <w:br/>
            </w:r>
            <w:r>
              <w:rPr>
                <w:rFonts w:ascii="Times New Roman"/>
                <w:b w:val="false"/>
                <w:i w:val="false"/>
                <w:color w:val="000000"/>
                <w:sz w:val="20"/>
              </w:rPr>
              <w:t>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абаптандыру және аумақты жинау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648 000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Жібек Жолы ауылдық округі әкімінің аппараты" мемлекеттік мекемесі</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құжаттарды өңдеуге көмектесу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дана құжат</w:t>
            </w:r>
            <w:r>
              <w:br/>
            </w:r>
            <w:r>
              <w:rPr>
                <w:rFonts w:ascii="Times New Roman"/>
                <w:b w:val="false"/>
                <w:i w:val="false"/>
                <w:color w:val="000000"/>
                <w:sz w:val="20"/>
              </w:rPr>
              <w:t>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заңнамаларына сәйкес жасалған келісім шарт бойынша</w:t>
            </w: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w:t>
            </w:r>
            <w:r>
              <w:br/>
            </w:r>
            <w:r>
              <w:rPr>
                <w:rFonts w:ascii="Times New Roman"/>
                <w:b w:val="false"/>
                <w:i w:val="false"/>
                <w:color w:val="000000"/>
                <w:sz w:val="20"/>
              </w:rPr>
              <w:t>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абаптандыру және аумақты жинау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Ақбұлақ ауылдық округі әкімінің аппараты" мемлекеттік мекемесі</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құжаттарды өңдеуге көмектесу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дана құжат</w:t>
            </w:r>
            <w:r>
              <w:br/>
            </w:r>
            <w:r>
              <w:rPr>
                <w:rFonts w:ascii="Times New Roman"/>
                <w:b w:val="false"/>
                <w:i w:val="false"/>
                <w:color w:val="000000"/>
                <w:sz w:val="20"/>
              </w:rPr>
              <w:t>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заңнамаларына сәйкес жасалған келісім шарт бойынша</w:t>
            </w: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w:t>
            </w:r>
            <w:r>
              <w:br/>
            </w:r>
            <w:r>
              <w:rPr>
                <w:rFonts w:ascii="Times New Roman"/>
                <w:b w:val="false"/>
                <w:i w:val="false"/>
                <w:color w:val="000000"/>
                <w:sz w:val="20"/>
              </w:rPr>
              <w:t>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абаптандыру және аумақты жинау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Анар ауылдық округі әкімінің аппараты" мемлекеттік мекемесі</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құжаттарды өңдеуге көмектесу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 дана құжат</w:t>
            </w:r>
            <w:r>
              <w:br/>
            </w:r>
            <w:r>
              <w:rPr>
                <w:rFonts w:ascii="Times New Roman"/>
                <w:b w:val="false"/>
                <w:i w:val="false"/>
                <w:color w:val="000000"/>
                <w:sz w:val="20"/>
              </w:rPr>
              <w:t>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заңнамаларына сәйкес жасалған келісім шарт бойынша</w:t>
            </w: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w:t>
            </w:r>
            <w:r>
              <w:br/>
            </w:r>
            <w:r>
              <w:rPr>
                <w:rFonts w:ascii="Times New Roman"/>
                <w:b w:val="false"/>
                <w:i w:val="false"/>
                <w:color w:val="000000"/>
                <w:sz w:val="20"/>
              </w:rPr>
              <w:t>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абаптандыру және аумақты жинау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Арнасай ауылдық округі әкімінің аппараты" мемлекеттік мекемесі</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құжаттарды өңдеуге көмектесу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дана құжат</w:t>
            </w:r>
            <w:r>
              <w:br/>
            </w:r>
            <w:r>
              <w:rPr>
                <w:rFonts w:ascii="Times New Roman"/>
                <w:b w:val="false"/>
                <w:i w:val="false"/>
                <w:color w:val="000000"/>
                <w:sz w:val="20"/>
              </w:rPr>
              <w:t>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заңнамаларына сәйкес жасалған келісім шарт бойынша</w:t>
            </w: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w:t>
            </w:r>
            <w:r>
              <w:br/>
            </w:r>
            <w:r>
              <w:rPr>
                <w:rFonts w:ascii="Times New Roman"/>
                <w:b w:val="false"/>
                <w:i w:val="false"/>
                <w:color w:val="000000"/>
                <w:sz w:val="20"/>
              </w:rPr>
              <w:t>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абаптандыру және аумақты жинау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Берсуат ауылдық округі әкімінің аппараты" мемлекеттік мекемесі</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құжаттарды өңдеуге көмектесу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 дана құжат</w:t>
            </w:r>
            <w:r>
              <w:br/>
            </w:r>
            <w:r>
              <w:rPr>
                <w:rFonts w:ascii="Times New Roman"/>
                <w:b w:val="false"/>
                <w:i w:val="false"/>
                <w:color w:val="000000"/>
                <w:sz w:val="20"/>
              </w:rPr>
              <w:t>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заңнамаларына сәйкес жасалған келісім шарт бойынша</w:t>
            </w: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w:t>
            </w:r>
            <w:r>
              <w:br/>
            </w:r>
            <w:r>
              <w:rPr>
                <w:rFonts w:ascii="Times New Roman"/>
                <w:b w:val="false"/>
                <w:i w:val="false"/>
                <w:color w:val="000000"/>
                <w:sz w:val="20"/>
              </w:rPr>
              <w:t>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абаптандыру және аумақты жинау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Бұлақсай ауылдық әкімінің аппараты" мемлекеттік мекемесі"</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құжаттарды өңдеуге көмектесу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 дана құжат</w:t>
            </w:r>
            <w:r>
              <w:br/>
            </w:r>
            <w:r>
              <w:rPr>
                <w:rFonts w:ascii="Times New Roman"/>
                <w:b w:val="false"/>
                <w:i w:val="false"/>
                <w:color w:val="000000"/>
                <w:sz w:val="20"/>
              </w:rPr>
              <w:t>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заңнамаларына сәйкес жасалған келісім шарт бойынша</w:t>
            </w: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w:t>
            </w:r>
            <w:r>
              <w:br/>
            </w:r>
            <w:r>
              <w:rPr>
                <w:rFonts w:ascii="Times New Roman"/>
                <w:b w:val="false"/>
                <w:i w:val="false"/>
                <w:color w:val="000000"/>
                <w:sz w:val="20"/>
              </w:rPr>
              <w:t>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абаптандыру және аумақты жинау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Волгодонов ауылдық округі әкімінің аппараты" мемлекеттік мекемесі</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құжаттарды өңдеуге көмектесу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 дана құжат</w:t>
            </w:r>
            <w:r>
              <w:br/>
            </w:r>
            <w:r>
              <w:rPr>
                <w:rFonts w:ascii="Times New Roman"/>
                <w:b w:val="false"/>
                <w:i w:val="false"/>
                <w:color w:val="000000"/>
                <w:sz w:val="20"/>
              </w:rPr>
              <w:t>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заңнамаларына сәйкес жасалған келісім шарт бойынша</w:t>
            </w: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w:t>
            </w:r>
            <w:r>
              <w:br/>
            </w:r>
            <w:r>
              <w:rPr>
                <w:rFonts w:ascii="Times New Roman"/>
                <w:b w:val="false"/>
                <w:i w:val="false"/>
                <w:color w:val="000000"/>
                <w:sz w:val="20"/>
              </w:rPr>
              <w:t>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абаптандыру және аумақты жинау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Ижев ауылдық округі әкімінің аппараты" мемлекеттік мекемесі</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құжаттарды өңдеуге көмектесу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 дана құжат</w:t>
            </w:r>
            <w:r>
              <w:br/>
            </w:r>
            <w:r>
              <w:rPr>
                <w:rFonts w:ascii="Times New Roman"/>
                <w:b w:val="false"/>
                <w:i w:val="false"/>
                <w:color w:val="000000"/>
                <w:sz w:val="20"/>
              </w:rPr>
              <w:t>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заңнамаларына сәйкес жасалған келісім шарт бойынша</w:t>
            </w: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w:t>
            </w:r>
            <w:r>
              <w:br/>
            </w:r>
            <w:r>
              <w:rPr>
                <w:rFonts w:ascii="Times New Roman"/>
                <w:b w:val="false"/>
                <w:i w:val="false"/>
                <w:color w:val="000000"/>
                <w:sz w:val="20"/>
              </w:rPr>
              <w:t>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абаптандыру және аумақты жинау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Константинов ауылдық округі әкімінің аппараты" мемлекеттік мекемесі</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құжаттарды өңдеуге көмектесу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12 500 дана құжат</w:t>
            </w:r>
            <w:r>
              <w:br/>
            </w:r>
            <w:r>
              <w:rPr>
                <w:rFonts w:ascii="Times New Roman"/>
                <w:b w:val="false"/>
                <w:i w:val="false"/>
                <w:color w:val="000000"/>
                <w:sz w:val="20"/>
              </w:rPr>
              <w:t>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заңнамаларына сәйкес жасалған келісім шарт бойынша</w:t>
            </w: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w:t>
            </w:r>
            <w:r>
              <w:br/>
            </w:r>
            <w:r>
              <w:rPr>
                <w:rFonts w:ascii="Times New Roman"/>
                <w:b w:val="false"/>
                <w:i w:val="false"/>
                <w:color w:val="000000"/>
                <w:sz w:val="20"/>
              </w:rPr>
              <w:t>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абаптандыру және аумақты жинау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60 000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Михайлов ауылдық округі әкімінің аппараты" мемлекеттік мекемесі</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құжаттарды өңдеуге көмектесу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 дана құжат</w:t>
            </w:r>
            <w:r>
              <w:br/>
            </w:r>
            <w:r>
              <w:rPr>
                <w:rFonts w:ascii="Times New Roman"/>
                <w:b w:val="false"/>
                <w:i w:val="false"/>
                <w:color w:val="000000"/>
                <w:sz w:val="20"/>
              </w:rPr>
              <w:t>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заңнамаларына сәйкес жасалған келісім шарт бойынша</w:t>
            </w: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w:t>
            </w:r>
            <w:r>
              <w:br/>
            </w:r>
            <w:r>
              <w:rPr>
                <w:rFonts w:ascii="Times New Roman"/>
                <w:b w:val="false"/>
                <w:i w:val="false"/>
                <w:color w:val="000000"/>
                <w:sz w:val="20"/>
              </w:rPr>
              <w:t>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абаптандыру және аумақты жинау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Сараба ауылдық округі әкімінің аппараты" мемлекеттік мекемесі</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абаптандыру және аумақты жинау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96 000 шаршы метр</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заңнамаларына сәйкес жасалған келісім шарт бойынша</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27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ауданы Түрген ауылдық округі әкімінің аппараты" мемлекеттік мекемесі</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құжаттарды өңдеуге көмектесу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 дана құжат</w:t>
            </w:r>
            <w:r>
              <w:br/>
            </w:r>
            <w:r>
              <w:rPr>
                <w:rFonts w:ascii="Times New Roman"/>
                <w:b w:val="false"/>
                <w:i w:val="false"/>
                <w:color w:val="000000"/>
                <w:sz w:val="20"/>
              </w:rPr>
              <w:t>
</w:t>
            </w:r>
          </w:p>
        </w:tc>
        <w:tc>
          <w:tcPr>
            <w:tcW w:w="1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заңнамаларына сәйкес жасалған келісім шарт бойынша</w:t>
            </w:r>
            <w:r>
              <w:br/>
            </w:r>
            <w:r>
              <w:rPr>
                <w:rFonts w:ascii="Times New Roman"/>
                <w:b w:val="false"/>
                <w:i w:val="false"/>
                <w:color w:val="000000"/>
                <w:sz w:val="20"/>
              </w:rPr>
              <w:t>
</w:t>
            </w:r>
          </w:p>
        </w:tc>
        <w:tc>
          <w:tcPr>
            <w:tcW w:w="10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w:t>
            </w:r>
            <w:r>
              <w:br/>
            </w:r>
            <w:r>
              <w:rPr>
                <w:rFonts w:ascii="Times New Roman"/>
                <w:b w:val="false"/>
                <w:i w:val="false"/>
                <w:color w:val="000000"/>
                <w:sz w:val="20"/>
              </w:rPr>
              <w:t>
</w:t>
            </w:r>
          </w:p>
        </w:tc>
        <w:tc>
          <w:tcPr>
            <w:tcW w:w="5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абаптандыру және аумақты жинау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72 000 шаршы метр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"Ақмола облысының Аршалы ауданы әкімінің аппараты" мемлекеттік мекемесі</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көмектесу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48 000 дана құжат</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заңнамаларына сәйкес жасалған келісім шарт бойынша</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r>
        <w:trPr>
          <w:trHeight w:val="30" w:hRule="atLeast"/>
        </w:trPr>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2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"Аршалы аудандық Әділет басқармасы" мемлекеттік мекемесі</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құжаттарды өңдеуге көмектесу</w:t>
            </w:r>
            <w:r>
              <w:br/>
            </w:r>
            <w:r>
              <w:rPr>
                <w:rFonts w:ascii="Times New Roman"/>
                <w:b w:val="false"/>
                <w:i w:val="false"/>
                <w:color w:val="000000"/>
                <w:sz w:val="20"/>
              </w:rPr>
              <w:t>
</w:t>
            </w:r>
          </w:p>
        </w:tc>
        <w:tc>
          <w:tcPr>
            <w:tcW w:w="3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48 000 дана құжат</w:t>
            </w: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Қолданыстағы еңбек заңнамаларына сәйкес жасалған келісім шарт бойынша</w:t>
            </w:r>
            <w:r>
              <w:br/>
            </w:r>
            <w:r>
              <w:rPr>
                <w:rFonts w:ascii="Times New Roman"/>
                <w:b w:val="false"/>
                <w:i w:val="false"/>
                <w:color w:val="000000"/>
                <w:sz w:val="20"/>
              </w:rPr>
              <w:t>
</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 төменгі еңбек ақы мөлшері</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