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5da9" w14:textId="90d5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2015 жылғы 19 қаңтардағы № а-1/10 қаулысы. Ақмола облысының Әділет департаментінде 2015 жылғы 12 ақпанда № 4644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жылға 23 қантардағы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жылға 27 шілдедегі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берілген 2015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Атбасар ауданы әкімінің орынбасары Ш.Е.Бекмағанбетоваға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Осы қаулының күші 2015 жылғы 1 қаңтардан туындаған құқықтық қатынасқа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2.1.-тармақпен толықтырылды - Ақмола облысы Атбасар ауданы әкімдігінің 08.06.2015 </w:t>
      </w:r>
      <w:r>
        <w:rPr>
          <w:rFonts w:ascii="Times New Roman"/>
          <w:b w:val="false"/>
          <w:i w:val="false"/>
          <w:color w:val="000000"/>
          <w:sz w:val="28"/>
        </w:rPr>
        <w:t>№ а-6/187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әкімдігінің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жылы 19. 01. № а-1/10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қаулысымен бекітілген</w:t>
            </w:r>
          </w:p>
          <w:bookmarkEnd w:id="4"/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1351"/>
        <w:gridCol w:w="1191"/>
        <w:gridCol w:w="565"/>
        <w:gridCol w:w="1827"/>
        <w:gridCol w:w="570"/>
        <w:gridCol w:w="1818"/>
        <w:gridCol w:w="565"/>
        <w:gridCol w:w="3282"/>
        <w:gridCol w:w="566"/>
      </w:tblGrid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айына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айына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9450-13000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болатың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9450-13000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4725-6500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