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b61a8c" w14:textId="fb61a8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Атбасар аудандық мәслихатының 2014 жылғы 24 желтоқсандағы № 5С 30/3 "2015-2017 жылдарға арналған аудан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Атбасар аудандық мәслихатының 2015 жылғы 9 ақпандағы № 5С 31/3 шешімі. Ақмола облысының Әділет департаментінде 2015 жылғы 17 ақпанда № 4647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 кодексінің 104 бабының </w:t>
      </w:r>
      <w:r>
        <w:rPr>
          <w:rFonts w:ascii="Times New Roman"/>
          <w:b w:val="false"/>
          <w:i w:val="false"/>
          <w:color w:val="000000"/>
          <w:sz w:val="28"/>
        </w:rPr>
        <w:t>5 тармағына</w:t>
      </w:r>
      <w:r>
        <w:rPr>
          <w:rFonts w:ascii="Times New Roman"/>
          <w:b w:val="false"/>
          <w:i w:val="false"/>
          <w:color w:val="000000"/>
          <w:sz w:val="28"/>
        </w:rPr>
        <w:t>, 109 бабының </w:t>
      </w:r>
      <w:r>
        <w:rPr>
          <w:rFonts w:ascii="Times New Roman"/>
          <w:b w:val="false"/>
          <w:i w:val="false"/>
          <w:color w:val="000000"/>
          <w:sz w:val="28"/>
        </w:rPr>
        <w:t>1 тармағына</w:t>
      </w:r>
      <w:r>
        <w:rPr>
          <w:rFonts w:ascii="Times New Roman"/>
          <w:b w:val="false"/>
          <w:i w:val="false"/>
          <w:color w:val="000000"/>
          <w:sz w:val="28"/>
        </w:rPr>
        <w:t>, «Қазақстан Республикасындағы жергілікті мемлекеттік басқару және өзін-өзі басқару туралы» Қазақстан Республикасының 2001 жылғы 23 қаңтардағы Заңының 6 бабының 1 тармағының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Атбасар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Атбасар аудандық мәслихатының «2015-2017 жылдарға арналған аудан бюджеті туралы» 2014 жылғы 24 желтоқсандағы № 5С 30/3 (Нормативтік құқықтық актілерді мемлекеттік тіркеу тізілімінде № 4547 тіркелген, 2015 жылғы 6 ақпандағы «Атбасар», «Простор» газеттерінде жарияланған)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2015-2017 жылдарға арналған аудан бюджеті 1, 2 және 3 қосымшаларына сәйкес, оның ішінде 2015 жылға келесі көлемдерде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кірістер – 3 387 129,0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1 209 759,0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13 269,0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42 006,0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2 122 095,0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– 3 395 893,0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5 998,8 мың теңге: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8 926,8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2 928,0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-14 762,8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14 762,8 мың теңге: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8 919,0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2 928,0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8 771,8 мың теңге.»;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Ақмола облысының Әділет департаментінде мемлекеттік тіркелген күннен бастап күшіне енеді және 2015 жылдың 1 қаңтарынан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сессиясының төрағасы                       Исмағұлов Б.Қ.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Атбасар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мәслихатының хатшысы                       Борұмбаев Б.А.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«КЕЛІСІЛДІ»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Атбасар ауданының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әкімі                                      А.Н.Никишов</w:t>
      </w:r>
    </w:p>
    <w:bookmarkStart w:name="z1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2015 жылғы 9 ақпандағы № 5С 31/3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Атбасар аудандық мәслихатының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шешіміне 1 қосымша     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2014 жылғы 24 желтоқсандағы № 5С 30/3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Атбасар аудандық мәслихатының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шешіміне 1 қосымша    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2015 жылға арналған аудан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2"/>
        <w:gridCol w:w="542"/>
        <w:gridCol w:w="711"/>
        <w:gridCol w:w="9296"/>
        <w:gridCol w:w="250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5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 мың теңге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3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0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3 387 129,0</w:t>
            </w:r>
          </w:p>
        </w:tc>
      </w:tr>
      <w:tr>
        <w:trPr>
          <w:trHeight w:val="40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1 209 759,0</w:t>
            </w:r>
          </w:p>
        </w:tc>
      </w:tr>
      <w:tr>
        <w:trPr>
          <w:trHeight w:val="42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96 840,0</w:t>
            </w:r>
          </w:p>
        </w:tc>
      </w:tr>
      <w:tr>
        <w:trPr>
          <w:trHeight w:val="57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96 840,0</w:t>
            </w:r>
          </w:p>
        </w:tc>
      </w:tr>
      <w:tr>
        <w:trPr>
          <w:trHeight w:val="54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675 442,0</w:t>
            </w:r>
          </w:p>
        </w:tc>
      </w:tr>
      <w:tr>
        <w:trPr>
          <w:trHeight w:val="55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675 442,0</w:t>
            </w:r>
          </w:p>
        </w:tc>
      </w:tr>
      <w:tr>
        <w:trPr>
          <w:trHeight w:val="54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386 823,0</w:t>
            </w:r>
          </w:p>
        </w:tc>
      </w:tr>
      <w:tr>
        <w:trPr>
          <w:trHeight w:val="60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252 303,0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33 421,0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96 613,0</w:t>
            </w:r>
          </w:p>
        </w:tc>
      </w:tr>
      <w:tr>
        <w:trPr>
          <w:trHeight w:val="51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4 486,0</w:t>
            </w:r>
          </w:p>
        </w:tc>
      </w:tr>
      <w:tr>
        <w:trPr>
          <w:trHeight w:val="61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39 334,0</w:t>
            </w:r>
          </w:p>
        </w:tc>
      </w:tr>
      <w:tr>
        <w:trPr>
          <w:trHeight w:val="54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8 604,0</w:t>
            </w:r>
          </w:p>
        </w:tc>
      </w:tr>
      <w:tr>
        <w:trPr>
          <w:trHeight w:val="72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үшін түсетін түсімдер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15 255,0</w:t>
            </w:r>
          </w:p>
        </w:tc>
      </w:tr>
      <w:tr>
        <w:trPr>
          <w:trHeight w:val="54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 алынатын алымдар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14 964,0</w:t>
            </w:r>
          </w:p>
        </w:tc>
      </w:tr>
      <w:tr>
        <w:trPr>
          <w:trHeight w:val="48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511,0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377,0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377,0</w:t>
            </w:r>
          </w:p>
        </w:tc>
      </w:tr>
      <w:tr>
        <w:trPr>
          <w:trHeight w:val="105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10 943,0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10 943,0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13 269,0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6 149,0</w:t>
            </w:r>
          </w:p>
        </w:tc>
      </w:tr>
      <w:tr>
        <w:trPr>
          <w:trHeight w:val="64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бөлігінің түсімдері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922,0</w:t>
            </w:r>
          </w:p>
        </w:tc>
      </w:tr>
      <w:tr>
        <w:trPr>
          <w:trHeight w:val="61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 тұрған, заңды тұлғалардағы қатысу үлесіне кірістер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57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4 993,0</w:t>
            </w:r>
          </w:p>
        </w:tc>
      </w:tr>
      <w:tr>
        <w:trPr>
          <w:trHeight w:val="67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кредиттер бойынша сыйақылар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34,0</w:t>
            </w:r>
          </w:p>
        </w:tc>
      </w:tr>
      <w:tr>
        <w:trPr>
          <w:trHeight w:val="90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218,0</w:t>
            </w:r>
          </w:p>
        </w:tc>
      </w:tr>
      <w:tr>
        <w:trPr>
          <w:trHeight w:val="85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218,0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6 902,0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6 902,0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42 006,0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42 006,0</w:t>
            </w:r>
          </w:p>
        </w:tc>
      </w:tr>
      <w:tr>
        <w:trPr>
          <w:trHeight w:val="6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42 006,0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 ТҮСІМІ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2 122 095,0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2 122 095,0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2 122 095,0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3"/>
        <w:gridCol w:w="933"/>
        <w:gridCol w:w="800"/>
        <w:gridCol w:w="508"/>
        <w:gridCol w:w="8493"/>
        <w:gridCol w:w="239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3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 мың теңге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3 395 893,0</w:t>
            </w:r>
          </w:p>
        </w:tc>
      </w:tr>
      <w:tr>
        <w:trPr>
          <w:trHeight w:val="405" w:hRule="atLeast"/>
        </w:trPr>
        <w:tc>
          <w:tcPr>
            <w:tcW w:w="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270 065,0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16 035,0</w:t>
            </w:r>
          </w:p>
        </w:tc>
      </w:tr>
      <w:tr>
        <w:trPr>
          <w:trHeight w:val="6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15 822,0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213,0</w:t>
            </w:r>
          </w:p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97 797,0</w:t>
            </w:r>
          </w:p>
        </w:tc>
      </w:tr>
      <w:tr>
        <w:trPr>
          <w:trHeight w:val="5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78 678,0</w:t>
            </w:r>
          </w:p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19 119,0</w:t>
            </w:r>
          </w:p>
        </w:tc>
      </w:tr>
      <w:tr>
        <w:trPr>
          <w:trHeight w:val="5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122 975,0</w:t>
            </w:r>
          </w:p>
        </w:tc>
      </w:tr>
      <w:tr>
        <w:trPr>
          <w:trHeight w:val="6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122 975,0</w:t>
            </w:r>
          </w:p>
        </w:tc>
      </w:tr>
      <w:tr>
        <w:trPr>
          <w:trHeight w:val="7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6 840,0</w:t>
            </w:r>
          </w:p>
        </w:tc>
      </w:tr>
      <w:tr>
        <w:trPr>
          <w:trHeight w:val="8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6 840,0</w:t>
            </w:r>
          </w:p>
        </w:tc>
      </w:tr>
      <w:tr>
        <w:trPr>
          <w:trHeight w:val="5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26 418,0</w:t>
            </w:r>
          </w:p>
        </w:tc>
      </w:tr>
      <w:tr>
        <w:trPr>
          <w:trHeight w:val="11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экономикалық саясатын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21 798,0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1 620,0</w:t>
            </w:r>
          </w:p>
        </w:tc>
      </w:tr>
      <w:tr>
        <w:trPr>
          <w:trHeight w:val="6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3 000,0</w:t>
            </w:r>
          </w:p>
        </w:tc>
      </w:tr>
      <w:tr>
        <w:trPr>
          <w:trHeight w:val="315" w:hRule="atLeast"/>
        </w:trPr>
        <w:tc>
          <w:tcPr>
            <w:tcW w:w="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7 420,0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7 420,0</w:t>
            </w:r>
          </w:p>
        </w:tc>
      </w:tr>
      <w:tr>
        <w:trPr>
          <w:trHeight w:val="5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2 380,0</w:t>
            </w:r>
          </w:p>
        </w:tc>
      </w:tr>
      <w:tr>
        <w:trPr>
          <w:trHeight w:val="5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4 880,0</w:t>
            </w:r>
          </w:p>
        </w:tc>
      </w:tr>
      <w:tr>
        <w:trPr>
          <w:trHeight w:val="10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160,0</w:t>
            </w:r>
          </w:p>
        </w:tc>
      </w:tr>
      <w:tr>
        <w:trPr>
          <w:trHeight w:val="405" w:hRule="atLeast"/>
        </w:trPr>
        <w:tc>
          <w:tcPr>
            <w:tcW w:w="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</w:p>
        </w:tc>
      </w:tr>
      <w:tr>
        <w:trPr>
          <w:trHeight w:val="6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</w:p>
        </w:tc>
      </w:tr>
      <w:tr>
        <w:trPr>
          <w:trHeight w:val="6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 қауiпсiздiгін қамтамасыз ету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</w:p>
        </w:tc>
      </w:tr>
      <w:tr>
        <w:trPr>
          <w:trHeight w:val="315" w:hRule="atLeast"/>
        </w:trPr>
        <w:tc>
          <w:tcPr>
            <w:tcW w:w="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2 423 459,0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2 423 459,0</w:t>
            </w:r>
          </w:p>
        </w:tc>
      </w:tr>
      <w:tr>
        <w:trPr>
          <w:trHeight w:val="6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8 451,0</w:t>
            </w:r>
          </w:p>
        </w:tc>
      </w:tr>
      <w:tr>
        <w:trPr>
          <w:trHeight w:val="1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1 861 483,0</w:t>
            </w:r>
          </w:p>
        </w:tc>
      </w:tr>
      <w:tr>
        <w:trPr>
          <w:trHeight w:val="7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19 044,0</w:t>
            </w:r>
          </w:p>
        </w:tc>
      </w:tr>
      <w:tr>
        <w:trPr>
          <w:trHeight w:val="1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105 224,0</w:t>
            </w:r>
          </w:p>
        </w:tc>
      </w:tr>
      <w:tr>
        <w:trPr>
          <w:trHeight w:val="6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101 008,0</w:t>
            </w:r>
          </w:p>
        </w:tc>
      </w:tr>
      <w:tr>
        <w:trPr>
          <w:trHeight w:val="9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қамқоршыларға (қорғаншыларға) ай сайынғы ақшалай қаражат төлемі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23 023,0</w:t>
            </w:r>
          </w:p>
        </w:tc>
      </w:tr>
      <w:tr>
        <w:trPr>
          <w:trHeight w:val="9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447,0</w:t>
            </w:r>
          </w:p>
        </w:tc>
      </w:tr>
      <w:tr>
        <w:trPr>
          <w:trHeight w:val="7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11 186,0</w:t>
            </w:r>
          </w:p>
        </w:tc>
      </w:tr>
      <w:tr>
        <w:trPr>
          <w:trHeight w:val="5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271 947,0</w:t>
            </w:r>
          </w:p>
        </w:tc>
      </w:tr>
      <w:tr>
        <w:trPr>
          <w:trHeight w:val="5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21 646,0</w:t>
            </w:r>
          </w:p>
        </w:tc>
      </w:tr>
      <w:tr>
        <w:trPr>
          <w:trHeight w:val="270" w:hRule="atLeast"/>
        </w:trPr>
        <w:tc>
          <w:tcPr>
            <w:tcW w:w="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158 990,0</w:t>
            </w:r>
          </w:p>
        </w:tc>
      </w:tr>
      <w:tr>
        <w:trPr>
          <w:trHeight w:val="7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155 660,0</w:t>
            </w:r>
          </w:p>
        </w:tc>
      </w:tr>
      <w:tr>
        <w:trPr>
          <w:trHeight w:val="10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19 928,0</w:t>
            </w:r>
          </w:p>
        </w:tc>
      </w:tr>
      <w:tr>
        <w:trPr>
          <w:trHeight w:val="5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24 600,0</w:t>
            </w:r>
          </w:p>
        </w:tc>
      </w:tr>
      <w:tr>
        <w:trPr>
          <w:trHeight w:val="5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1 145,0</w:t>
            </w:r>
          </w:p>
        </w:tc>
      </w:tr>
      <w:tr>
        <w:trPr>
          <w:trHeight w:val="5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1 569,0</w:t>
            </w:r>
          </w:p>
        </w:tc>
      </w:tr>
      <w:tr>
        <w:trPr>
          <w:trHeight w:val="8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29 815,0</w:t>
            </w:r>
          </w:p>
        </w:tc>
      </w:tr>
      <w:tr>
        <w:trPr>
          <w:trHeight w:val="7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1 391,0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17 027,0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10 219,0</w:t>
            </w:r>
          </w:p>
        </w:tc>
      </w:tr>
      <w:tr>
        <w:trPr>
          <w:trHeight w:val="9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5 997,0</w:t>
            </w:r>
          </w:p>
        </w:tc>
      </w:tr>
      <w:tr>
        <w:trPr>
          <w:trHeight w:val="5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409,0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Өрлеу жобасы бойынша келісілген қаржылай көмекті енгізу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17 680,0</w:t>
            </w:r>
          </w:p>
        </w:tc>
      </w:tr>
      <w:tr>
        <w:trPr>
          <w:trHeight w:val="5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Мүгедектердің құқықтарын қамтамасыз ету және өмір сүру сапасын жақсарту жөніндегі іс-шаралар жоспарын іске асыру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3 320,0</w:t>
            </w:r>
          </w:p>
        </w:tc>
      </w:tr>
      <w:tr>
        <w:trPr>
          <w:trHeight w:val="7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соғысындағы Жеңістің жетпіс жылдығына арналған іс-шараларды өткізу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22 560,0</w:t>
            </w:r>
          </w:p>
        </w:tc>
      </w:tr>
      <w:tr>
        <w:trPr>
          <w:trHeight w:val="6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138,0</w:t>
            </w:r>
          </w:p>
        </w:tc>
      </w:tr>
      <w:tr>
        <w:trPr>
          <w:trHeight w:val="6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Мүгедектердің құқықтарын қамтамасыз ету және өмір сүру сапасын жақсарту жөніндегі іс-шаралар жоспарын іске асыру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138,0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3 192,0</w:t>
            </w:r>
          </w:p>
        </w:tc>
      </w:tr>
      <w:tr>
        <w:trPr>
          <w:trHeight w:val="6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Патронат тәрбиешілерге берілген баланы (балаларды) асырап бағу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3 192,0</w:t>
            </w:r>
          </w:p>
        </w:tc>
      </w:tr>
      <w:tr>
        <w:trPr>
          <w:trHeight w:val="300" w:hRule="atLeast"/>
        </w:trPr>
        <w:tc>
          <w:tcPr>
            <w:tcW w:w="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127 919,0</w:t>
            </w:r>
          </w:p>
        </w:tc>
      </w:tr>
      <w:tr>
        <w:trPr>
          <w:trHeight w:val="4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21 321,0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6 555,0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4 620,0</w:t>
            </w:r>
          </w:p>
        </w:tc>
      </w:tr>
      <w:tr>
        <w:trPr>
          <w:trHeight w:val="5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туыстары жоқ адамдарды жерлеу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675,0</w:t>
            </w:r>
          </w:p>
        </w:tc>
      </w:tr>
      <w:tr>
        <w:trPr>
          <w:trHeight w:val="4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9 471,0</w:t>
            </w:r>
          </w:p>
        </w:tc>
      </w:tr>
      <w:tr>
        <w:trPr>
          <w:trHeight w:val="7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95 555,0</w:t>
            </w:r>
          </w:p>
        </w:tc>
      </w:tr>
      <w:tr>
        <w:trPr>
          <w:trHeight w:val="5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Шағын қалаларды жылумен жабдықтауды үздіксіз қамтамасыз ету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80 000,0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10 685,0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4 000,0</w:t>
            </w:r>
          </w:p>
        </w:tc>
      </w:tr>
      <w:tr>
        <w:trPr>
          <w:trHeight w:val="7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Кондоминиум объектісіне техникалық паспорттар дайындау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870,0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7 629,0</w:t>
            </w:r>
          </w:p>
        </w:tc>
      </w:tr>
      <w:tr>
        <w:trPr>
          <w:trHeight w:val="6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Инженерлік-коммуникациялық инфрақұрылымды жобалау, дамыту және (немесе) жайластыру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7 629,0</w:t>
            </w:r>
          </w:p>
        </w:tc>
      </w:tr>
      <w:tr>
        <w:trPr>
          <w:trHeight w:val="6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 инспекциясы бөлімі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3 414,0</w:t>
            </w:r>
          </w:p>
        </w:tc>
      </w:tr>
      <w:tr>
        <w:trPr>
          <w:trHeight w:val="6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3 414,0</w:t>
            </w:r>
          </w:p>
        </w:tc>
      </w:tr>
      <w:tr>
        <w:trPr>
          <w:trHeight w:val="495" w:hRule="atLeast"/>
        </w:trPr>
        <w:tc>
          <w:tcPr>
            <w:tcW w:w="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168 956,0</w:t>
            </w:r>
          </w:p>
        </w:tc>
      </w:tr>
      <w:tr>
        <w:trPr>
          <w:trHeight w:val="7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135 356,0</w:t>
            </w:r>
          </w:p>
        </w:tc>
      </w:tr>
      <w:tr>
        <w:trPr>
          <w:trHeight w:val="8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6 743,0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72 605,0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48 884,0</w:t>
            </w:r>
          </w:p>
        </w:tc>
      </w:tr>
      <w:tr>
        <w:trPr>
          <w:trHeight w:val="4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халқының басқа да тілдерін дамыту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4 924,0</w:t>
            </w:r>
          </w:p>
        </w:tc>
      </w:tr>
      <w:tr>
        <w:trPr>
          <w:trHeight w:val="7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2 200,0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18 163,0</w:t>
            </w:r>
          </w:p>
        </w:tc>
      </w:tr>
      <w:tr>
        <w:trPr>
          <w:trHeight w:val="11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5 040,0</w:t>
            </w:r>
          </w:p>
        </w:tc>
      </w:tr>
      <w:tr>
        <w:trPr>
          <w:trHeight w:val="4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ақпараттық саясат жүргізу жөніндегі қызметтер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9 841,0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3 282,0</w:t>
            </w:r>
          </w:p>
        </w:tc>
      </w:tr>
      <w:tr>
        <w:trPr>
          <w:trHeight w:val="5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15 437,0</w:t>
            </w:r>
          </w:p>
        </w:tc>
      </w:tr>
      <w:tr>
        <w:trPr>
          <w:trHeight w:val="6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5 207,0</w:t>
            </w:r>
          </w:p>
        </w:tc>
      </w:tr>
      <w:tr>
        <w:trPr>
          <w:trHeight w:val="5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1 606,0</w:t>
            </w:r>
          </w:p>
        </w:tc>
      </w:tr>
      <w:tr>
        <w:trPr>
          <w:trHeight w:val="8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8 624,0</w:t>
            </w:r>
          </w:p>
        </w:tc>
      </w:tr>
      <w:tr>
        <w:trPr>
          <w:trHeight w:val="900" w:hRule="atLeast"/>
        </w:trPr>
        <w:tc>
          <w:tcPr>
            <w:tcW w:w="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74 548,0</w:t>
            </w:r>
          </w:p>
        </w:tc>
      </w:tr>
      <w:tr>
        <w:trPr>
          <w:trHeight w:val="7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4 135,0</w:t>
            </w:r>
          </w:p>
        </w:tc>
      </w:tr>
      <w:tr>
        <w:trPr>
          <w:trHeight w:val="7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4 135,0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9 578,0</w:t>
            </w:r>
          </w:p>
        </w:tc>
      </w:tr>
      <w:tr>
        <w:trPr>
          <w:trHeight w:val="7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9 578,0</w:t>
            </w:r>
          </w:p>
        </w:tc>
      </w:tr>
      <w:tr>
        <w:trPr>
          <w:trHeight w:val="4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8 030,0</w:t>
            </w:r>
          </w:p>
        </w:tc>
      </w:tr>
      <w:tr>
        <w:trPr>
          <w:trHeight w:val="7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7 310,0</w:t>
            </w:r>
          </w:p>
        </w:tc>
      </w:tr>
      <w:tr>
        <w:trPr>
          <w:trHeight w:val="5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аймақтарға бөлу жөнiндегi жұмыстарды ұйымдастыру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720,0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52 805,0</w:t>
            </w:r>
          </w:p>
        </w:tc>
      </w:tr>
      <w:tr>
        <w:trPr>
          <w:trHeight w:val="6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5 653,0</w:t>
            </w:r>
          </w:p>
        </w:tc>
      </w:tr>
      <w:tr>
        <w:trPr>
          <w:trHeight w:val="6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8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1 247,0</w:t>
            </w:r>
          </w:p>
        </w:tc>
      </w:tr>
      <w:tr>
        <w:trPr>
          <w:trHeight w:val="9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45 405,0</w:t>
            </w:r>
          </w:p>
        </w:tc>
      </w:tr>
      <w:tr>
        <w:trPr>
          <w:trHeight w:val="465" w:hRule="atLeast"/>
        </w:trPr>
        <w:tc>
          <w:tcPr>
            <w:tcW w:w="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42 507,0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7 247,0</w:t>
            </w:r>
          </w:p>
        </w:tc>
      </w:tr>
      <w:tr>
        <w:trPr>
          <w:trHeight w:val="4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7 247,0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35 260,0</w:t>
            </w:r>
          </w:p>
        </w:tc>
      </w:tr>
      <w:tr>
        <w:trPr>
          <w:trHeight w:val="5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5 095,0</w:t>
            </w:r>
          </w:p>
        </w:tc>
      </w:tr>
      <w:tr>
        <w:trPr>
          <w:trHeight w:val="5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аумағында қала құрылысын дамыту схемаларын және елді мекендердің бас жоспарларын әзірлеу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30 165,0</w:t>
            </w:r>
          </w:p>
        </w:tc>
      </w:tr>
      <w:tr>
        <w:trPr>
          <w:trHeight w:val="165" w:hRule="atLeast"/>
        </w:trPr>
        <w:tc>
          <w:tcPr>
            <w:tcW w:w="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83 106,0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68 200,0</w:t>
            </w:r>
          </w:p>
        </w:tc>
      </w:tr>
      <w:tr>
        <w:trPr>
          <w:trHeight w:val="7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18 200,0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 көшелеріндегі автомобиль жолдарын күрделі және орташа жөндеу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50 000,0</w:t>
            </w:r>
          </w:p>
        </w:tc>
      </w:tr>
      <w:tr>
        <w:trPr>
          <w:trHeight w:val="7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14 906,0</w:t>
            </w:r>
          </w:p>
        </w:tc>
      </w:tr>
      <w:tr>
        <w:trPr>
          <w:trHeight w:val="7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14 906,0</w:t>
            </w:r>
          </w:p>
        </w:tc>
      </w:tr>
      <w:tr>
        <w:trPr>
          <w:trHeight w:val="270" w:hRule="atLeast"/>
        </w:trPr>
        <w:tc>
          <w:tcPr>
            <w:tcW w:w="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38 089,0</w:t>
            </w:r>
          </w:p>
        </w:tc>
      </w:tr>
      <w:tr>
        <w:trPr>
          <w:trHeight w:val="5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18 469,0</w:t>
            </w:r>
          </w:p>
        </w:tc>
      </w:tr>
      <w:tr>
        <w:trPr>
          <w:trHeight w:val="6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18 469,0</w:t>
            </w:r>
          </w:p>
        </w:tc>
      </w:tr>
      <w:tr>
        <w:trPr>
          <w:trHeight w:val="5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14 000,0</w:t>
            </w:r>
          </w:p>
        </w:tc>
      </w:tr>
      <w:tr>
        <w:trPr>
          <w:trHeight w:val="5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14 000,0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5 620,0</w:t>
            </w:r>
          </w:p>
        </w:tc>
      </w:tr>
      <w:tr>
        <w:trPr>
          <w:trHeight w:val="6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5 335,0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285,0</w:t>
            </w:r>
          </w:p>
        </w:tc>
      </w:tr>
      <w:tr>
        <w:trPr>
          <w:trHeight w:val="450" w:hRule="atLeast"/>
        </w:trPr>
        <w:tc>
          <w:tcPr>
            <w:tcW w:w="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34,0</w:t>
            </w:r>
          </w:p>
        </w:tc>
      </w:tr>
      <w:tr>
        <w:trPr>
          <w:trHeight w:val="5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34,0</w:t>
            </w:r>
          </w:p>
        </w:tc>
      </w:tr>
      <w:tr>
        <w:trPr>
          <w:trHeight w:val="8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3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 мың теңге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85" w:hRule="atLeast"/>
        </w:trPr>
        <w:tc>
          <w:tcPr>
            <w:tcW w:w="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кредиттеу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5 998,8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8 926,8</w:t>
            </w:r>
          </w:p>
        </w:tc>
      </w:tr>
      <w:tr>
        <w:trPr>
          <w:trHeight w:val="645" w:hRule="atLeast"/>
        </w:trPr>
        <w:tc>
          <w:tcPr>
            <w:tcW w:w="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8 926,8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8 926,8</w:t>
            </w:r>
          </w:p>
        </w:tc>
      </w:tr>
      <w:tr>
        <w:trPr>
          <w:trHeight w:val="6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асыруға берілетін бюджеттік кредиттер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8 926,8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3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 мың теңге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Бюджеттiк кредиттердi өтеу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2 928,0</w:t>
            </w:r>
          </w:p>
        </w:tc>
      </w:tr>
      <w:tr>
        <w:trPr>
          <w:trHeight w:val="270" w:hRule="atLeast"/>
        </w:trPr>
        <w:tc>
          <w:tcPr>
            <w:tcW w:w="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Бюджеттiк кредиттердi өтеу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2 928,0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Бюджеттiк кредиттердi өтеу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2 928,0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2 928,0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3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 мың теңге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3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7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операциялар бойынша сальдо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активтерiн сатып алу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3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 мың теңге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7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Мемлекеттің қаржы активтерiн сатудан түсетiн түсiмдер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-14 762,8</w:t>
            </w:r>
          </w:p>
        </w:tc>
      </w:tr>
      <w:tr>
        <w:trPr>
          <w:trHeight w:val="45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(профицитін пайдалану)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14 762,8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3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 мың теңге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8 919,0</w:t>
            </w:r>
          </w:p>
        </w:tc>
      </w:tr>
      <w:tr>
        <w:trPr>
          <w:trHeight w:val="405" w:hRule="atLeast"/>
        </w:trPr>
        <w:tc>
          <w:tcPr>
            <w:tcW w:w="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8 919,0</w:t>
            </w:r>
          </w:p>
        </w:tc>
      </w:tr>
      <w:tr>
        <w:trPr>
          <w:trHeight w:val="4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8 919,0</w:t>
            </w:r>
          </w:p>
        </w:tc>
      </w:tr>
      <w:tr>
        <w:trPr>
          <w:trHeight w:val="4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8 919,0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3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 мың теңге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2 928,0</w:t>
            </w:r>
          </w:p>
        </w:tc>
      </w:tr>
      <w:tr>
        <w:trPr>
          <w:trHeight w:val="315" w:hRule="atLeast"/>
        </w:trPr>
        <w:tc>
          <w:tcPr>
            <w:tcW w:w="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2 928,0</w:t>
            </w:r>
          </w:p>
        </w:tc>
      </w:tr>
      <w:tr>
        <w:trPr>
          <w:trHeight w:val="5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2 928,0</w:t>
            </w:r>
          </w:p>
        </w:tc>
      </w:tr>
      <w:tr>
        <w:trPr>
          <w:trHeight w:val="5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2 928,0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3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 мың теңге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5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пайдаланылатын қалдықтары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8 771,8</w:t>
            </w:r>
          </w:p>
        </w:tc>
      </w:tr>
      <w:tr>
        <w:trPr>
          <w:trHeight w:val="450" w:hRule="atLeast"/>
        </w:trPr>
        <w:tc>
          <w:tcPr>
            <w:tcW w:w="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пайдаланылатын қалдықтары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8 771,8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8 771,8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8 771,8</w:t>
            </w:r>
          </w:p>
        </w:tc>
      </w:tr>
    </w:tbl>
    <w:bookmarkStart w:name="z1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2015 жылғы 9 ақпандағы № 5С 31/3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Атбасар аудандық мәслихатының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шешіміне 2 қосымша       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2014 жылғы 24 желтоқсандағы № 5С 30/3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Атбасар аудандық мәслихатының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шешіміне 4 қосымша     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2015 жылға арналған аудандық маңызы бар қаланың, ауылдардың және ауылдық округтердің бюджеттік бағдарламалары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2"/>
        <w:gridCol w:w="1328"/>
        <w:gridCol w:w="607"/>
        <w:gridCol w:w="8286"/>
        <w:gridCol w:w="251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5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 мың теңге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4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230 965,0</w:t>
            </w:r>
          </w:p>
        </w:tc>
      </w:tr>
      <w:tr>
        <w:trPr>
          <w:trHeight w:val="345" w:hRule="atLeast"/>
        </w:trPr>
        <w:tc>
          <w:tcPr>
            <w:tcW w:w="8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122 975,0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ауданы Борисовка ауылы әкімінің аппараты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6 879,0</w:t>
            </w:r>
          </w:p>
        </w:tc>
      </w:tr>
      <w:tr>
        <w:trPr>
          <w:trHeight w:val="5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6 879,0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ауданы Есенкелді ауылы әкімінің аппараты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6 927,0</w:t>
            </w:r>
          </w:p>
        </w:tc>
      </w:tr>
      <w:tr>
        <w:trPr>
          <w:trHeight w:val="6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6 927,0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ауданының Макеевка ауылдық округі әкімінің аппараты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6 557,0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6 557,0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ауданының Мариновка ауылдық округі әкімінің аппараты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9 572,0</w:t>
            </w:r>
          </w:p>
        </w:tc>
      </w:tr>
      <w:tr>
        <w:trPr>
          <w:trHeight w:val="5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9 572,0</w:t>
            </w:r>
          </w:p>
        </w:tc>
      </w:tr>
      <w:tr>
        <w:trPr>
          <w:trHeight w:val="5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ауданының Новоалександровка ауылдық округі әкімінің аппараты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7 538,0</w:t>
            </w:r>
          </w:p>
        </w:tc>
      </w:tr>
      <w:tr>
        <w:trPr>
          <w:trHeight w:val="6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7 538,0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ауданы Новосельское ауылы әкімінің аппараты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7 880,0</w:t>
            </w:r>
          </w:p>
        </w:tc>
      </w:tr>
      <w:tr>
        <w:trPr>
          <w:trHeight w:val="5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7 880,0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ауданының Октябрь ауылдық округі әкімінің аппараты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6 299,0</w:t>
            </w:r>
          </w:p>
        </w:tc>
      </w:tr>
      <w:tr>
        <w:trPr>
          <w:trHeight w:val="6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6 299,0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ауданының Покровка ауылдық округі әкімінің аппараты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6 800,0</w:t>
            </w:r>
          </w:p>
        </w:tc>
      </w:tr>
      <w:tr>
        <w:trPr>
          <w:trHeight w:val="5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6 800,0</w:t>
            </w:r>
          </w:p>
        </w:tc>
      </w:tr>
      <w:tr>
        <w:trPr>
          <w:trHeight w:val="4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ауданының Полтавка ауылдық округі әкімінің аппараты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6 513,0</w:t>
            </w:r>
          </w:p>
        </w:tc>
      </w:tr>
      <w:tr>
        <w:trPr>
          <w:trHeight w:val="5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6 513,0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ауданы Сепе ауылы әкімінің аппараты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6 386,0</w:t>
            </w:r>
          </w:p>
        </w:tc>
      </w:tr>
      <w:tr>
        <w:trPr>
          <w:trHeight w:val="5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6 386,0</w:t>
            </w:r>
          </w:p>
        </w:tc>
      </w:tr>
      <w:tr>
        <w:trPr>
          <w:trHeight w:val="1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ауданының Сергеевка ауылдық округі әкімінің аппараты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8 318,0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8 318,0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ауданы Сочинское ауылы әкімінің аппараты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6 675,0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6 675,0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ауданының Тельман ауылдық округі әкімінің аппараты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7 290,0</w:t>
            </w:r>
          </w:p>
        </w:tc>
      </w:tr>
      <w:tr>
        <w:trPr>
          <w:trHeight w:val="6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7 290,0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ауданының Шұңқыркөл ауылдық округі әкімінің аппараты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6 431,0</w:t>
            </w:r>
          </w:p>
        </w:tc>
      </w:tr>
      <w:tr>
        <w:trPr>
          <w:trHeight w:val="4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6 431,0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ауданының Ярославка ауылдық округі әкімінің аппараты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8 080,0</w:t>
            </w:r>
          </w:p>
        </w:tc>
      </w:tr>
      <w:tr>
        <w:trPr>
          <w:trHeight w:val="6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8 080,0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ауданының Атбасар қаласы әкімінің аппараты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14 830,0</w:t>
            </w:r>
          </w:p>
        </w:tc>
      </w:tr>
      <w:tr>
        <w:trPr>
          <w:trHeight w:val="5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14 830,0</w:t>
            </w:r>
          </w:p>
        </w:tc>
      </w:tr>
      <w:tr>
        <w:trPr>
          <w:trHeight w:val="150" w:hRule="atLeast"/>
        </w:trPr>
        <w:tc>
          <w:tcPr>
            <w:tcW w:w="8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21 321,0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ауданы Борисовка ауылы әкімінің аппараты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376,0</w:t>
            </w:r>
          </w:p>
        </w:tc>
      </w:tr>
      <w:tr>
        <w:trPr>
          <w:trHeight w:val="4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376,0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ауданы Есенкелді ауылы әкімінің аппараты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553,0</w:t>
            </w:r>
          </w:p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553,0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ауданының Макеевка ауылдық округі әкімінің аппараты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171,0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171,0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ауданының Мариновка ауылдық округі әкімінің аппараты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750,0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750,0</w:t>
            </w:r>
          </w:p>
        </w:tc>
      </w:tr>
      <w:tr>
        <w:trPr>
          <w:trHeight w:val="6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ауданының Новоалександровка ауылдық округі әкімінің аппараты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375,0</w:t>
            </w:r>
          </w:p>
        </w:tc>
      </w:tr>
      <w:tr>
        <w:trPr>
          <w:trHeight w:val="6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375,0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ауданы Новосельское ауылы әкімінің аппараты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249,0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249,0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ауданының Октябрь ауылдық округі әкімінің аппараты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620,0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620,0</w:t>
            </w:r>
          </w:p>
        </w:tc>
      </w:tr>
      <w:tr>
        <w:trPr>
          <w:trHeight w:val="4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ауданының Покровка ауылдық округі әкімінің аппараты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563,0</w:t>
            </w:r>
          </w:p>
        </w:tc>
      </w:tr>
      <w:tr>
        <w:trPr>
          <w:trHeight w:val="4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563,0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ауданының Полтавка ауылдық округі әкімінің аппараты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459,0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459,0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ауданы Сепе ауылы әкімінің аппараты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353,0</w:t>
            </w:r>
          </w:p>
        </w:tc>
      </w:tr>
      <w:tr>
        <w:trPr>
          <w:trHeight w:val="4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353,0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ауданының Сергеевка ауылдық округі әкімінің аппараты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590,0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590,0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ауданы Сочинское ауылы әкімінің аппараты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240,0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240,0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ауданының Тельман ауылдық округі әкімінің аппараты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ауданының Шұңқыркөл ауылдық округі әкімінің аппараты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476,0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476,0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ауданының Ярославка ауылдық округі әкімінің аппараты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480,0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480,0</w:t>
            </w:r>
          </w:p>
        </w:tc>
      </w:tr>
      <w:tr>
        <w:trPr>
          <w:trHeight w:val="1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ауданының Атбасар қаласы әкімінің аппараты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14 766,0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4 620,0</w:t>
            </w:r>
          </w:p>
        </w:tc>
      </w:tr>
      <w:tr>
        <w:trPr>
          <w:trHeight w:val="4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675,0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9 471,0</w:t>
            </w:r>
          </w:p>
        </w:tc>
      </w:tr>
      <w:tr>
        <w:trPr>
          <w:trHeight w:val="120" w:hRule="atLeast"/>
        </w:trPr>
        <w:tc>
          <w:tcPr>
            <w:tcW w:w="8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68 200,0</w:t>
            </w:r>
          </w:p>
        </w:tc>
      </w:tr>
      <w:tr>
        <w:trPr>
          <w:trHeight w:val="1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ауданы Есенкелді ауылы әкімінің аппараты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6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ауданы Сепе ауылы әкімінің аппараты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3 500,0</w:t>
            </w:r>
          </w:p>
        </w:tc>
      </w:tr>
      <w:tr>
        <w:trPr>
          <w:trHeight w:val="6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3 500,0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ауданы Сочинское ауылы әкімінің аппараты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3 500,0</w:t>
            </w:r>
          </w:p>
        </w:tc>
      </w:tr>
      <w:tr>
        <w:trPr>
          <w:trHeight w:val="6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3 500,0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ауданының Шұңқыркөл ауылдық округі әкімінің аппараты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6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ауданының Ярославка ауылдық округі әкімінің аппараты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6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ауданының Атбасар қаласы әкімінің аппараты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60 000,0</w:t>
            </w:r>
          </w:p>
        </w:tc>
      </w:tr>
      <w:tr>
        <w:trPr>
          <w:trHeight w:val="6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10 000,0</w:t>
            </w:r>
          </w:p>
        </w:tc>
      </w:tr>
      <w:tr>
        <w:trPr>
          <w:trHeight w:val="46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8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 көшелеріндегі автомобиль жолдарын күрделі және орташа жөндеу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50 000,0</w:t>
            </w:r>
          </w:p>
        </w:tc>
      </w:tr>
      <w:tr>
        <w:trPr>
          <w:trHeight w:val="285" w:hRule="atLeast"/>
        </w:trPr>
        <w:tc>
          <w:tcPr>
            <w:tcW w:w="8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18 469,0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ауданы Борисовка ауылы әкімінің аппараты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1 051,0</w:t>
            </w:r>
          </w:p>
        </w:tc>
      </w:tr>
      <w:tr>
        <w:trPr>
          <w:trHeight w:val="6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1 051,0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ауданы Есенкелді ауылы әкімінің аппараты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812,0</w:t>
            </w:r>
          </w:p>
        </w:tc>
      </w:tr>
      <w:tr>
        <w:trPr>
          <w:trHeight w:val="6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812,0</w:t>
            </w:r>
          </w:p>
        </w:tc>
      </w:tr>
      <w:tr>
        <w:trPr>
          <w:trHeight w:val="4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ауданының Макеевка ауылдық округі әкімінің аппараты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861,0</w:t>
            </w:r>
          </w:p>
        </w:tc>
      </w:tr>
      <w:tr>
        <w:trPr>
          <w:trHeight w:val="6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861,0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ауданының Мариновка ауылдық округі әкімінің аппараты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3 519,0</w:t>
            </w:r>
          </w:p>
        </w:tc>
      </w:tr>
      <w:tr>
        <w:trPr>
          <w:trHeight w:val="5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3 519,0</w:t>
            </w:r>
          </w:p>
        </w:tc>
      </w:tr>
      <w:tr>
        <w:trPr>
          <w:trHeight w:val="5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ауданының Новоалександровка ауылдық округі әкімінің аппараты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1 486,0</w:t>
            </w:r>
          </w:p>
        </w:tc>
      </w:tr>
      <w:tr>
        <w:trPr>
          <w:trHeight w:val="6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1 486,0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ауданы Новосельское ауылы әкімінің аппараты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1 027,0</w:t>
            </w:r>
          </w:p>
        </w:tc>
      </w:tr>
      <w:tr>
        <w:trPr>
          <w:trHeight w:val="5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1 027,0</w:t>
            </w:r>
          </w:p>
        </w:tc>
      </w:tr>
      <w:tr>
        <w:trPr>
          <w:trHeight w:val="4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ауданының Октябрь ауылдық округі әкімінің аппараты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1 191,0</w:t>
            </w:r>
          </w:p>
        </w:tc>
      </w:tr>
      <w:tr>
        <w:trPr>
          <w:trHeight w:val="6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1 191,0</w:t>
            </w:r>
          </w:p>
        </w:tc>
      </w:tr>
      <w:tr>
        <w:trPr>
          <w:trHeight w:val="4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ауданының Покровка ауылдық округі әкімінің аппараты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1 269,0</w:t>
            </w:r>
          </w:p>
        </w:tc>
      </w:tr>
      <w:tr>
        <w:trPr>
          <w:trHeight w:val="6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1 269,0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ауданының Полтавка ауылдық округі әкімінің аппараты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1 052,0</w:t>
            </w:r>
          </w:p>
        </w:tc>
      </w:tr>
      <w:tr>
        <w:trPr>
          <w:trHeight w:val="5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1 052,0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ауданы Сепе ауылы әкімінің аппараты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472,0</w:t>
            </w:r>
          </w:p>
        </w:tc>
      </w:tr>
      <w:tr>
        <w:trPr>
          <w:trHeight w:val="7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472,0</w:t>
            </w:r>
          </w:p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ауданының Сергеевка ауылдық округі әкімінің аппараты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1 471,0</w:t>
            </w:r>
          </w:p>
        </w:tc>
      </w:tr>
      <w:tr>
        <w:trPr>
          <w:trHeight w:val="6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1 471,0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ауданы Сочинское ауылы әкімінің аппараты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889,0</w:t>
            </w:r>
          </w:p>
        </w:tc>
      </w:tr>
      <w:tr>
        <w:trPr>
          <w:trHeight w:val="6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889,0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ауданының Тельман ауылдық округі әкімінің аппараты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1 158,0</w:t>
            </w:r>
          </w:p>
        </w:tc>
      </w:tr>
      <w:tr>
        <w:trPr>
          <w:trHeight w:val="7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1 158,0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ауданының Шұңқыркөл ауылдық округі әкімінің аппараты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574,0</w:t>
            </w:r>
          </w:p>
        </w:tc>
      </w:tr>
      <w:tr>
        <w:trPr>
          <w:trHeight w:val="6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574,0</w:t>
            </w:r>
          </w:p>
        </w:tc>
      </w:tr>
      <w:tr>
        <w:trPr>
          <w:trHeight w:val="4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ауданының Ярославка ауылдық округі әкімінің аппараты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1 637,0</w:t>
            </w:r>
          </w:p>
        </w:tc>
      </w:tr>
      <w:tr>
        <w:trPr>
          <w:trHeight w:val="4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1 637,0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