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2930" w14:textId="a632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25 желтоқсандағы № 5С 21/7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2015 жылғы 9 ақпандағы № 5С 31/6 шешімі. Ақмола облысының Әділет департаментінде 2015 жылғы 10 наурызда № 4680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«Ақмола облысының әкімшілік-аумақтық құрылысын өзгерту туралы» Ақмола облысы әкімдігінің 2013 жылғы 13 желтоқсандағы № А-11/556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2013 жылғы 13 желтоқсандағы № 5С-20-10 шешіміне сәйкес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туралы» 2013 жылғы 25 желтоқсандағы № 5С 21/7 (Нормативтік құқықтық актілерді мемлекеттік тіркеу тізілімінде № 3993 тіркелген, 2014 жылғы 7 ақпандағы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шешiмнің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Исмағұлов Б.Қ.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А.Н.Никишов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ақпан 2015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2015 жылғы 9 ақпандағы № 5С 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25 желтоқсандағы № 5С 21/7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Атбасар ауданының ауылдық елді мекендердегі жер учаскелері үшін төлемақының базалық ставкаларына түзету коэффициенттері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3053"/>
        <w:gridCol w:w="2498"/>
        <w:gridCol w:w="6107"/>
      </w:tblGrid>
      <w:tr>
        <w:trPr>
          <w:trHeight w:val="55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Төлемақының базалық ставкаларына түзету коэффициенттері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ауылдық елді мекендердің атауы (ауылдық округтер бойынша)</w:t>
            </w:r>
          </w:p>
        </w:tc>
      </w:tr>
      <w:tr>
        <w:trPr>
          <w:trHeight w:val="7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01-003-009-010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 ауылы (Мариновка ауылдық округі)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01-003-008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ауылы (Новоалександровка ауылдық округі)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01-003-002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01-003-012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ауылы (Сергеевка ауылдық округі)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01-003-015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ауылы (Тельман ауылдық округі)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Тимашевка ауылы (Ярославка ауылдық округі)</w:t>
            </w:r>
          </w:p>
        </w:tc>
      </w:tr>
      <w:tr>
        <w:trPr>
          <w:trHeight w:val="7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255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01-003-039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 (Покровка ауылдық округі)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01-003-019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ауылы (Октябрь ауылдық округі)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01-003-042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ауылы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01-003-006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ауылы (Покровка ауылдық округі)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01-003-004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 (Полтавка ауылдық округі)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01-003-047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 (Тельман ауылдық округі)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Шуйскі ауылы (Макеевка ауылдық округі)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01-003-043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Адыр станциясы (Мариновка ауылдық округі)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01-003-054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Магдалиновка ауылы (Ярославка ауылдық округі)</w:t>
            </w:r>
          </w:p>
        </w:tc>
      </w:tr>
      <w:tr>
        <w:trPr>
          <w:trHeight w:val="15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345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01-003-013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ауылы (Сергеевка ауылдық округі)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01-003-053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Хрящевка ауылы (Ярославка ауылдық округі)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01-003-045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ауылы (Сергеевка ауылдық округі)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01-003-038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Титовка ауылы (Полтавка ауылдық округі)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01-003-048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Сәдібек ауылы (Тельман ауылдық округі)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01-003-056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 (Ярославка ауылдық округі)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01-003-034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ауылы (Макеевка ауылдық округі)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01-003-035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Третьяковка ауылы (Макеевка ауылдық округі)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01-003-055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Родионовка ауылы (Ярославка ауылдық округі)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01-003-016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 (Тельман ауылдық округі)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01-003-062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Сочинское ауылы</w:t>
            </w:r>
          </w:p>
        </w:tc>
      </w:tr>
      <w:tr>
        <w:trPr>
          <w:trHeight w:val="7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57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01-003-052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 (Октябрь ауылдық округі)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01-003-059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Новомариновка ауылы (Шұңқыркөл ауылдық округі)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01-003-044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 Хазірет ауылы (Мариновка ауылдық округі)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Қосбармақ ауылы (Октябрь ауылдық округі)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01-003-025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ауылы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01-003-023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 (Шұңқыркөл ауылдық округі)</w:t>
            </w:r>
          </w:p>
        </w:tc>
      </w:tr>
      <w:tr>
        <w:trPr>
          <w:trHeight w:val="19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165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мекен-жайлары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01-003-036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 (Пролетарка)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01-003-064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ауылы (№ 86 разъезд) (Сергеевка ауылдық округі)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 (Людмиловка)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 (Пригородное) (Покровка ауылдық округі)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01-003-040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 (Смирновка) (Покровка ауылдық округі)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01-003-057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Радионовка ауылы (Ждановка) (Ярославка ауылдық округі)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01-003-058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 (Қайрақты) (Шұңқыркөл ауылдық округі)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01-003-050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 (Үлкен Мойнақ) (Тельман ауылдық округі)</w:t>
            </w:r>
          </w:p>
        </w:tc>
      </w:tr>
      <w:tr>
        <w:trPr>
          <w:trHeight w:val="15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шығарылған елді мекендердің жерлері</w:t>
            </w:r>
          </w:p>
        </w:tc>
      </w:tr>
      <w:tr>
        <w:trPr>
          <w:trHeight w:val="15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01-003-018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ауылы (Николаевка) (Октябрь ауылдық округі)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ауылы (Тереңсай)</w:t>
            </w:r>
          </w:p>
        </w:tc>
      </w:tr>
      <w:tr>
        <w:trPr>
          <w:trHeight w:val="15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01-003-049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ауылы (№ 87 разъезд) (Тельман ауылдық округі)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