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1ebf" w14:textId="25d1e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2014 жылғы 24 желтоқсандағы № 5С 30/4 "2015 жылға арналған Атбасар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 шешіміне өзгеріс енгізу туралы</w:t>
      </w:r>
    </w:p>
    <w:p>
      <w:pPr>
        <w:spacing w:after="0"/>
        <w:ind w:left="0"/>
        <w:jc w:val="both"/>
      </w:pPr>
      <w:r>
        <w:rPr>
          <w:rFonts w:ascii="Times New Roman"/>
          <w:b w:val="false"/>
          <w:i w:val="false"/>
          <w:color w:val="000000"/>
          <w:sz w:val="28"/>
        </w:rPr>
        <w:t>Ақмола облысы Атбасар аудандық мәслихатының 2015 жылғы 3 маусымдағы № 5С 32/5 шешімі. Ақмола облысының Әділет департаментінде 2015 жылғы 29 маусымда № 4844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бұйрығының </w:t>
      </w:r>
      <w:r>
        <w:rPr>
          <w:rFonts w:ascii="Times New Roman"/>
          <w:b w:val="false"/>
          <w:i w:val="false"/>
          <w:color w:val="000000"/>
          <w:sz w:val="28"/>
        </w:rPr>
        <w:t>4 тармағына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Атбасар аудандық мәслихатының «2015 жылға арналған Атбасар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 2014 жылғы 24 желтоқсандағы № 5С 30/4 (Нормативтік құқықтық актілерді мемлекеттік тіркеу тізілімінде № 4591 тіркелген, 2015 жылғы 6 ақпандағы «Атбасар», «Простор»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8 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2 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бұйрығының 4 тармағына сәйкес, Атбасар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Ахметов А.Б.</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 әкімі                    А.Н.Никишов</w:t>
      </w:r>
      <w:r>
        <w:br/>
      </w:r>
      <w:r>
        <w:rPr>
          <w:rFonts w:ascii="Times New Roman"/>
          <w:b w:val="false"/>
          <w:i w:val="false"/>
          <w:color w:val="000000"/>
          <w:sz w:val="28"/>
        </w:rPr>
        <w:t>
</w:t>
      </w:r>
      <w:r>
        <w:rPr>
          <w:rFonts w:ascii="Times New Roman"/>
          <w:b w:val="false"/>
          <w:i/>
          <w:color w:val="000000"/>
          <w:sz w:val="28"/>
        </w:rPr>
        <w:t>      3 маусым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