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2159" w14:textId="9212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2015 жылғы 19 қаңтардағы № а-1/10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2015 жылғы 8 маусымдағы № а-6/187 қаулысы. Ақмола облысының Әділет департаментінде 2015 жылғы 3 шілдеде № 4851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ауданы әкімдігінің «2015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2015 жылғы 19 қаңтардағы № а-1/10 (нормативтік құқықтық актілерді мемлекеттік тіркеу тізілімінде № 4644 тіркелді, «Атбасар», «Простор» газеттерінде 2015 жылғы 22 ақпанда жарияланды)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 </w:t>
      </w:r>
      <w:r>
        <w:rPr>
          <w:rFonts w:ascii="Times New Roman"/>
          <w:b w:val="false"/>
          <w:i w:val="false"/>
          <w:color w:val="000000"/>
          <w:sz w:val="28"/>
        </w:rPr>
        <w:t>2.1.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тақырыпта толықтыру: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«2.1. Осы қаулының күші 2015 жылғы 1 қаңтардан туындаған құқықтық қатынасқа таратылады.».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