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02e1" w14:textId="07b0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iстейтiн әлеуметтiк қамсыздандыру, бiлiм беру және мәдениет саласындағы мамандар лауазымдарының тiзбесiн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2015 жылғы 1 қазандағы № а-10/317 қаулысы. Ақмола облысының Әділет департаментінде 2015 жылғы 16 қазанда № 5016 болып тіркелді. Күші жойылды - Ақмола облысы Атбасар ауданы әкімдігінің 2016 жылғы 3 ақпандағы № а-1/42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Атбасар ауданы әкімдігінің 03.02.2016 </w:t>
      </w:r>
      <w:r>
        <w:rPr>
          <w:rFonts w:ascii="Times New Roman"/>
          <w:b w:val="false"/>
          <w:i w:val="false"/>
          <w:color w:val="ff0000"/>
          <w:sz w:val="28"/>
        </w:rPr>
        <w:t>№ а-1/42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15 мамырдағы Еңбек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мәслихатының 2013 жылғы 25 желтоқсандағы № 5С 21/6 «Азаматтық қызметші болып табылатын және ауылдық жерде жұмыс iстейтiн әлеуметтiк қамсыздандыру, бiлiм беру және мәдениет саласындағы мамандар лауазымдарының тiзбесiне келісу туралы» шешімі негізінде Атбасар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жерде жұмыс iстейтiн әлеуметтiк қамсыздандыру, бiлiм беру және мәдениет саласындағы мамандар лауазымдарының тiзбесiн белгілеу.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А.В.Чириковқа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әрекеті 2015 жылғы 3 шілдеде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Б.А.Борұмбаев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«1» 10. 2015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«01»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а-10/317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Азаматтық қызметші болып табылатын және ауылдық жерде жұмыс iстейтiн әлеуметтiк қамсыздандыру, бiлiм беру және мәдениет саласындағы мамандар лауазымдарының тiзбесi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2549"/>
      </w:tblGrid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мамандарының лауазымдары: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Күтiм жөнiндегi әлеуметтiк қызметкер;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мамандарының лауазымдары: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меңгеруші;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орынбасары;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мамандықтар мұғалімдері;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әдіскер;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 вожатый;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жетекші;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меңгерушісі;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тәрбиешінің көмекшісі;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емдәмбике;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педагог-психолог;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оқытушы-ұйымдастырушысы.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мамандарының лауазымдары: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(меңгеруші);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меңгерушісі;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жетекші (мәдени ұйымдастырушы);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әдіскер;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