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71bd" w14:textId="6c9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2014 жылғы 24 желтоқсандағы № 5С 30/3 "2015-2017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2015 жылғы 11 қарашадағы № 5С 34/2 шешімі. Ақмола облысының Әділет департаментінде 2015 жылғы 18 қарашада № 5052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110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«2015-2017 жылдарға арналған аудан бюджеті туралы» 2014 жылғы 24 желтоқсандағы № 5С 30/3 (Нормативтік құқықтық актілерді мемлекеттік тіркеу тізілімінде № 4547 тіркелген, 2015 жылғы 6 ақпандағы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 бюджеті 1, 2 және 3 қосымшаларына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3 231 721,8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1 199 428,7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7 901,3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48 896,9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1 975 494,9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3 252 640,4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5 171,8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8 099,8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-26 090,4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26 090,4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8 092,0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2 928,0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20 926,4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2015 жылға ауданның жергілікті атқарушы органының резерві 8 535,4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2015 жылға арналған аудан бюджетінде 2015 жылға жергілікті өзін-өзі басқару органдарына трансферттер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2015 жылға арналған аудан бюджетінде республикалық бюджеттен мамандарды әлеуметтік қолдау шараларын іске асыру үшін бөлінген бюджеттік кредиттер бойынша 3,1 мың теңге сомада сыйақы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қараша 2015 жыл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34/2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30/3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64"/>
        <w:gridCol w:w="712"/>
        <w:gridCol w:w="9204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3 231 721,8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1 199 428,7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90 997,0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617 373,7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617 373,7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389 872,0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253 421,0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53 443,0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0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48 896,9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1 975 494,9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1 975 494,9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32"/>
        <w:gridCol w:w="774"/>
        <w:gridCol w:w="8958"/>
        <w:gridCol w:w="24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3 252 640,4</w:t>
            </w:r>
          </w:p>
        </w:tc>
      </w:tr>
      <w:tr>
        <w:trPr>
          <w:trHeight w:val="27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251 415,1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15 243,8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90 826,0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112 692,5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112 692,5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24 367,6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19 665,0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</w:tr>
      <w:tr>
        <w:trPr>
          <w:trHeight w:val="24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7 623,6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1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2 132 785,5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2 132 785,5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1 635 575,0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28 681,5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84 264,0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90 694,0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25 676,0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31 896,0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146 642,5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143 100,6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1 309,7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3 403,9</w:t>
            </w:r>
          </w:p>
        </w:tc>
      </w:tr>
      <w:tr>
        <w:trPr>
          <w:trHeight w:val="22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310 914,8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23 642,3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275 014,5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227 081,4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29 880,1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2 701,0</w:t>
            </w:r>
          </w:p>
        </w:tc>
      </w:tr>
      <w:tr>
        <w:trPr>
          <w:trHeight w:val="46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152 664,0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120 379,0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42 784,0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84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79 838,1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9 577,1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46 542,0</w:t>
            </w:r>
          </w:p>
        </w:tc>
      </w:tr>
      <w:tr>
        <w:trPr>
          <w:trHeight w:val="28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41 797,0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30 165,0</w:t>
            </w:r>
          </w:p>
        </w:tc>
      </w:tr>
      <w:tr>
        <w:trPr>
          <w:trHeight w:val="25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88 526,7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60 846,7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</w:p>
        </w:tc>
      </w:tr>
      <w:tr>
        <w:trPr>
          <w:trHeight w:val="27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32 357,4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8 535,4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8 535,4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79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28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-26 090,4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40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1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45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34/2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30/3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маңызы бар қаланың, ауылдардың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96"/>
        <w:gridCol w:w="732"/>
        <w:gridCol w:w="9042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215 650,5</w:t>
            </w:r>
          </w:p>
        </w:tc>
      </w:tr>
      <w:tr>
        <w:trPr>
          <w:trHeight w:val="25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8 836,0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</w:p>
        </w:tc>
      </w:tr>
      <w:tr>
        <w:trPr>
          <w:trHeight w:val="19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23 642,3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17 899,3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15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60 846,7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9 646,7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6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34/2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30/3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432 487,0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216 407,0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52 152,0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16 480,0</w:t>
            </w:r>
          </w:p>
        </w:tc>
      </w:tr>
      <w:tr>
        <w:trPr>
          <w:trHeight w:val="4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1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4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саның көбейтуге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штаттық саның көбейтуге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3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34/2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30/3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 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жылу тораптарын қайта құру жобалау-сметалық құжаттамасың әзірлеуге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345 162,9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3 121,9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ұстауға, жөндеуге және жобалық-сметалық құжаттаманы әзірлеуге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жылумен қамтамасыз ету схемасын әзірлеуге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46 542,0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жіберілетін ауыл шаруашылығы малдарының (ірі қара және ұсақ малдың) құнын (50%-ға дейін) өтеуге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ауылындағы Полтавка орта мектебі ғимаратың күрделі жөндеуге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оқулықтармен жарақтандыруға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1 437,5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 аяқтау үшін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мемлекеттік білім беру мекемелері үшін оқулықтар, оқу-әдiстемелiк кешендерді сатып алуға және жеткізуге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орталық қазандығың және жылу жабдықтау желілерін жөндеуге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142 307,5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34/2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30/3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қосымша        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жергілікті өзін-өзі басқару органдарына берілетін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