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d550c" w14:textId="6ad55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Атбасар ауданында халықтың нысаналы топтарға жататын адамдардың бұған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ауданы әкімдігінің 2015 жылғы 17 қарашадағы № а-11/378 қаулысы. Ақмола облысының Әділет департаментінде 2015 жылғы 4 желтоқсанда № 5109 болып тіркелді. Күші жойылды - Ақмола облысы Атбасар ауданы әкімдігінің 2016 жылғы 12 сәуірдегі № а-4/106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Атбасар ауданы әкімдігінің 12.04.2016 </w:t>
      </w:r>
      <w:r>
        <w:rPr>
          <w:rFonts w:ascii="Times New Roman"/>
          <w:b w:val="false"/>
          <w:i w:val="false"/>
          <w:color w:val="ff0000"/>
          <w:sz w:val="28"/>
        </w:rPr>
        <w:t>№ а-4/106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жергілікті мемлекеттік басқару және өзін-өзі басқару туралы",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"Халықты жұмыспен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қамту туралы" Заңдарына сәйкес, нысаналы топтар құрамына кіретін және әлеуметтік қорғауда неғұрлым мұқтаж тұлғалардың жұмыспен қамтылуына көмек көрсету мақсатында, Атбасар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2016 жылға Атбасар ауданында халықтың нысаналы топтарға жататын адамдардың бұған қосымша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алынып тасталды - Ақмола облысы Атбасар ауданы әкімдігінің 15.01.2016 </w:t>
      </w:r>
      <w:r>
        <w:rPr>
          <w:rFonts w:ascii="Times New Roman"/>
          <w:b w:val="false"/>
          <w:i w:val="false"/>
          <w:color w:val="000000"/>
          <w:sz w:val="28"/>
        </w:rPr>
        <w:t>№ а-1/9</w:t>
      </w:r>
      <w:r>
        <w:rPr>
          <w:rFonts w:ascii="Times New Roman"/>
          <w:b w:val="false"/>
          <w:i w:val="false"/>
          <w:color w:val="000000"/>
          <w:sz w:val="28"/>
        </w:rPr>
        <w:t xml:space="preserve"> (ресми жарияланған күннен бастап қолданысқа енгізіледі) қаулысымен;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көп уақыт жұмыс істемейтін тұлғалар (бір жылдан артық);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отбасында бірде бір жұмыс істейтін адамдары жоқ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бұрын жұмыс істемеген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елу жастан зейнеткерлік жасқа дейін жеткен тұлғалар (жасына байланысты зейнеткерлікке шығуға екі жыл қалған);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техникалық және кәсіптік білім беру оқу орындарының түлектері.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1-тармаққа өзгеріс енгізілді - Ақмола облысы Атбасар ауданы әкімдігінің 15.01.2016 </w:t>
      </w:r>
      <w:r>
        <w:rPr>
          <w:rFonts w:ascii="Times New Roman"/>
          <w:b w:val="false"/>
          <w:i w:val="false"/>
          <w:color w:val="ff0000"/>
          <w:sz w:val="28"/>
        </w:rPr>
        <w:t>№ а-1/9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Атбасар ауданы әкімінің орынбасары А.В. Чириковқа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Ақмола облысының Әділет департаментінде мемлекеттік тіркелген күннен бастап күшіне енеді және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А.Никишов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