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2572" w14:textId="efd2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Тельман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Тельман ауылдық округі әкімінің 2015 жылғы 28 желтоқсандағы № 1 шешімі. Ақмола облысының Әділет департаментінде 2016 жылғы 26 қаңтарда № 5230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әкімшілік-аумақтық құрылысы туралы» 1993 жылғы 8 желтоқсандағы,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2001 жылғы 23 қаңдардағы Қазақстан Республикасының Заңдарына сәйкес, халықтың пікірі ескере отырып, Ақмола облыстық ономастика комиссиясы отрысының 2015 жылғы 22 шілдедегі қорытындысының негізінде, Тельман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Тельман ауылының № 2 көшесі Әлия Молдағұлова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Тельман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Қ.Әдепбаева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«Атбасар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А.Кайдаулова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«28» желтоқсан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«Атбасар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З.Кенжебаев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«28» желтоқсан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