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5d90c" w14:textId="1b5d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 бойынша 2015 жылға арналған мектепке дейiнгi тәрбие мен оқытуға мемлекеттiк бiлiм беру тапсырысын, жан басына шаққандағы қаржыландыру және ата-ананың ақы төлеу мөлшерінің мемлекеттік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әкімдігінің 2015 жылғы 20 қаңтардағы № 7 қаулысы. Ақмола облысының Әділет департаментінде 2015 жылғы 17 ақпанда № 4645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«Білім туралы» Қазақстан Республикасының 2007 жылғы 27 шілдедегі Заңының 6 бабының 4 тармағының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Ұсынылып отырған, Астрахан ауданы бойынша 2015 жылға арналған мектепке дейiнгi тәрбие мен оқытуға мемлекеттiк бiлiм беру тапсырысын, жан басына шаққандағы қаржыландыру және ата-ананың ақы төлеу мөлшерінің мемлекеттік 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аудан әкімінің орынбасары М.Қ.Қожахметке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әрекеті туындаған 2015 жылғы 1 қаңтардан бастап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 4-тармақпен толықтырылды - Ақмола облысы Астрахан ауданы әкімдігінің 08.06.2015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 әкімі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Т.Ерсейітов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қаулысымен бекітілген</w:t>
            </w:r>
          </w:p>
          <w:bookmarkEnd w:id="2"/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Астрахан ауданы бойынша 2015 жылға арналған мектепке дейiнгi тәрбие мен оқытуға мемлекеттiк бiлiм беру тапсырысын, жан басына шаққандағы қаржыландыру және ата-ананың ақы төлеу мөлшерінің мемлекеттік тапсырысы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759"/>
        <w:gridCol w:w="360"/>
        <w:gridCol w:w="760"/>
        <w:gridCol w:w="1061"/>
        <w:gridCol w:w="1158"/>
        <w:gridCol w:w="360"/>
        <w:gridCol w:w="1158"/>
        <w:gridCol w:w="360"/>
        <w:gridCol w:w="1061"/>
        <w:gridCol w:w="1161"/>
        <w:gridCol w:w="958"/>
        <w:gridCol w:w="360"/>
        <w:gridCol w:w="1061"/>
        <w:gridCol w:w="1263"/>
      </w:tblGrid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ұйымдарындағы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ұйымдардағы айына қаржыландырудың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шығындардың орташа құны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ұйымдарындағы айына ата-ананың ақы төлу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 тәртібінде жұмыс істейтін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күн тәртібімен жұмыс істейтін мектептің жанындағы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 тәртібінде жұ мыс істей тін ша 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күн тәртібі мен жұмыс істейтін мектептің жанындағы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 тәртібінде жұ мыс істей тін ша 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күн тәртібі мен жұмыс істейтін мектептің жанын дағы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 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хан ауда 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