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3099" w14:textId="2aa3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сайлаушылармен кездесу үшін кандидаттарға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2015 жылғы 26 ақпандағы № 49 қаулысы. Ақмола облысының Әділет департаментінде 2015 жылғы 12 наурызда № 4688 болып тіркелді. Күші жойылды - Ақмола облысы Астрахан ауданы әкімдігінің 2015 жылғы 24 қарашадағы № 289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Астрахан ауданы әкімдігінің 24.11.2015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аумақтық сайлау комиссиясымен бірлесіп, үгіттік баспа материалдарды орналастыру үшін,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кандидаттарға сайлаушылармен кездесуі үшін шарттық негізде үй-жай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осы қаулысы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М.Қожахмет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Е.С.Құрманов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А.А.Ермилов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Үгіттік баспа материалдарды орналастыруға арналған орындар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2831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материалдарды орналастыруға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селосы, Әл-Фараби көшесі, 44 үй, Астрахан ауданының «Білім бөлімі»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селосы, Әл-Фараби көшесі, 61 үй, Астрахан селосы орталығындағы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селосы, Әл-Фараби көшесі, 85 үй, Астрахан ауданы әкімдігінің жанындағы «Алпамыс» Астрахандық бала-бақшасы мемлекеттік коммуналдық қазынашылық кәсіпорны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Тобылжан селосы, Речная көшесі, 6 үй, Астрахан ауданының білім бөлімінің «Тобылжан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селосы, Андрей Коваленко көшесі, 45 үй, Астрахан ауданының білім бөлімінің «Бесбидайық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селосы, Орталық көшесі, 25 үй, Астрахан ауданының білім бөлімінің «Степное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селосы, Молодежная көшесі, 6/1 үй, «Астрахан ауданының Есіл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селосы, Молодежная көшесі, 21 үй, Астрахан ауданының білім бөлімінің «Есіл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селосы, Бейбітшілік көшесі, 28 үй, Астрахан ауданының білім бөлімінің «Шілікті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селосы, Чапаева көшесі, 26а үй, Астрахан ауданының білім бөлімінің «Жалтыр № 1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селосы, Мира көшесі, 91 үй, Астрахан ауданының білім бөлімінің «Жалтыр № 2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селосы, Вокзальная көшесі, 1 үй, Астрахан ауданының білім бөлімінің «Жалтыр № 4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селосы, Бауыржан Момышұлы көшесі, 58 үй, Астрахан ауданының білім бөлімінің «Жарсуат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селосы, Бауыржан Момышұлы көшесі, 44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Жарсуат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Ягодное селосы, Достық көшесі, 8/1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Ягодное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селосы, Желтоқсан көшесі, 10 үй, «Астрахан ауданының Каменка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селосы, Абылайхан көшесі, 17 үй, Астрахан ауданының білім бөлімінің «Қызылжар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Акимовка селосы, Сарыкөл көшесі, 12 үй, Астрахан ауданының білім бөлімінің «Акимовка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селосы, Достық көшесі, 118 үй, Астрахан ауданының білім бөлімінің «Оксановка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 селосы, Мира көшесі, 31 үй, Астрахан ауданының білім бөлімінің «Камышенка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станциясы, Кенесары көшесі, 12 үй, Астрахан ауданының білім бөлімінің «Колутон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станциясы, Кенесары көшесі, 6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Колутон фельдшерлік-акушерлік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селосы, Абылайхан көшесі, 12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Бірлік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селосы, Абай Құнанбаев көшесі, 37 үй, «Астрахан ауданының Николаев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селосы, Мәншүк Мәметова көшесі, 17 үй, Астрахан ауданының білім бөлімінің «Өрнек бастауыш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селосы, Абай Құнанбаев көшесі, 19 үй, Астрахан ауданының білім бөлімінің «Жамбыл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Новочеркасское селосы, Школьный тұйық көшесі, 1 үй, Астрахан ауданының білім бөлімінің «Новочеркас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Новочеркасское селосы, Қолжабай Жүнісов көшесі, 22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Новочеркасское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селосы, Бейбітшілік көшесі, 45 үй, Астрахан ауданының білім бөлімінің «Приишимка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селосы, Қабдірахман Әділбаев көшесі, 41 үй, Астрахан ауданының білім бөлімінің «Өндіріс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селосы, Әл-Фараби көшесі, 59 үй, Астрахан ауданының білім бөлімінің «Новый Колутон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селосы, Достық көшесі, 35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Новый Колутон фельдшерлік-акушерлік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ауылы, Әл-Фараби көшесі, 25 үй, Астрахан ауданының білім бөлімінің «Вишневка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селосы, Октябрьская көшесі, 57 үй, «Астрахан ауданының Первомай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селосы, Мира көшесі, 42 үй, Астрахан ауданының білім бөлімінің «Первомай орта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селосы, Степная көшесі, 33/1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Лозовое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селосы, Бөгенбай Батыр көшесі, 4 үй, «Астрахан ауданының Старый Колутон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селосы, Балуан Шолақ көшесі, 4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Старый Колутон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селосы, Жапархан Асайынов көшесі, 9/1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Қоскөл медициналық пункті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Ковыленка селосы, Аманжол Шалтаев көшесі, 50 үй, Астрахан ауданының білім бөлімінің «Ковыленка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селосы, Целинная көшесі, 79 үй, «Астрахан ауданының Ұзынкөл ауылдық округі әкімінің аппараты»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селосы, Юрий Гагарин көшесі, 7 үй, Астрахан ауданының білім бөлімінің «Красногвардия негізгі мектебі» мемлекеттік мекемесінің ғимаратының жанындағы стенді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селосы, Уахит Құрманғожин көшесі, 5/1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Алғабас медициналық пункті ғимаратының жанындағы стенді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қосымша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Кандидаттарға сайлаушылармен кездесуі үшін шарттық негізде берілетін үй-жайлар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12895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Үй-жайлардың атауы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Астраханка селосы, Әл-Фараби көшесі, 48 үй, Астрахан ауданының мәдениет және тілдерді дамыту бөлімінің жанындағы «Астрахан аудандық мәдениет үйі» мемлекеттік коммуналдық қазынашылық кәсіпорнының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Тобылжан селосы, Речная көшесі, 6 үй, Астрахан ауданының білім бөлімінің «Тобылжан негізгі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селосы, Андрей Коваленко көшесі, 45 үй, Астрахан ауданының білім бөлімінің «Бесбидайық негізгі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селосы, Орталық көшесі, 25 үй, Астрахан ауданының білім бөлімінің «Степное негізгі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селосы, Молодежная көшесі, 6/1 үй, Астрахан ауданының білім бөлімінің «Есіл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селосы, Бейбітшілік көшесі, 28 үй, Астрахан ауданының білім бөлімінің «Шілікті негізгі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селосы, Ленин көшесі, 12 үй, Астрахан ауданының «Жалтыр ауылдық округі әкімінің аппараты»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селосы, Бауыржан Момышұлы көшесі, 58 үй, Астрахан ауданының білім бөлімінің «Жарсуат негізгі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Ягодное селосы, Достық көшесі, 8/1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 Ягодное медициналық пунктінің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селосы, Школьная көшесі, 17 үй, Астрахан ауданының білім бөлімінің «Каменка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селосы, Абылайхан көшесі, 17 үй, Астрахан ауданының білім бөлімінің «Қызылжар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Акимовка селосы, Сарыкөл көшесі, 12 үй, Астрахан ауданының білім бөлімінің «Акимовка негізгі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селосы, Достық көшесі, 118 үй, Астрахан ауданының білім бөлімінің «Оксановка негізгі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 селосы, Мира көшесі, 31 үй, Астрахан ауданының білім бөлімінің «Камышенка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станциясы, Кенесары көшесі, 12 үй, Астрахан ауданының білім бөлімінің «Колутон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селосы, Абылайхан көшесі, 12 үй, Астрахан ауданының білім бөлімінің «Толқынкөл негізгі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селосы, Абай Құнанбаев көшесі, 37 үй, Астрахан ауданының білім бөлімінің «Петровка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селосы, Мәншүк Мәметова көшесі, 17 үй, Астрахан ауданының білім бөлімінің «Өрнек бастауыш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селосы, Абай Құнанбаев көшесі, 19 үй, Астрахан ауданының білім бөлімінің «Жамбыл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Новочеркасское селосы, Школьный тұйық көшесі, 22 үй, Астрахан ауданының білім бөлімінің «Новочеркас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селосы, Бейбітшілік көшесі, 45 үй, Астрахан ауданының білім бөлімінің «Приишимка негізгі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селосы, Қабдірахман Әділбаев көшесі, 59 үй, Астрахан ауданының білім бөлімінің «Өндіріс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селосы, Әл-Фараби көшесі, 25 үй, Астрахан ауданының білім бөлімінің «Новый Колутон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ауылы, Әл-Фараби көшесі, 25 үй, Астрахан ауданының білім бөлімінің «Вишневка негізгі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селосы, Мира көшесі, 42 үй, Астрахан ауданының білім бөлімінің «Первомай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селосы, Степная көшесі, 33/1 үй, Астрахан ауданының білім бөлімінің «Лозовое негізгі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селосы, Бөгенбай Батыр көшесі, 4 үй, Астрахан ауданының білім бөлімінің «Старый Колутон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селосы, Жапархан Асайынов көшесі, 9/1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кәсіпорнының Қоскөл медициналық пунктінің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Ковыленка селосы, Аманжол Шалтаев көшесі, 50 үй, Астрахан ауданының білім бөлімінің «Ковыленка негізгі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селосы, Целинная көшесі, 80а үй, Астрахан ауданының білім бөлімінің «Ұзынкөл орта мектебі»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селосы, Юрий Гагарин көшесі, 7 үй, Астрахан ауданының білім бөлімінің «Красногвардия негізгі мектебі» мемлекеттік мекемесінің холлы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селосы, Уахит Құрманғожин көшесі, 5/1 үй, Ақмола облысы денсаулық сақтау басқармасы жанындағы «Астрахан орталық аудандық ауруханасы» шаруашылық жүргізу құқығындағы мемлекеттік коммуналдық кәсіпорнының Алғабас медициналық пунктінің холлы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