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31c" w14:textId="29e3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2014 жылғы 11 наурыздағы № 5С-27-3 "Астрахан ауданының Астрахан селосы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13 ақпандағы № 5С-40-5 шешімі. Ақмола облысының Әділет департаментінде 2015 жылғы 26 наурызда № 4711 болып тіркелді. Күші жойылды - Ақмола облысы Астрахан аудандық мәслихатының 2016 жылғы 27 сәуірдегі № 6С-3-9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Астрахан аудандық мәслихатының 27.04.2016 </w:t>
      </w:r>
      <w:r>
        <w:rPr>
          <w:rFonts w:ascii="Times New Roman"/>
          <w:b w:val="false"/>
          <w:i w:val="false"/>
          <w:color w:val="ff0000"/>
          <w:sz w:val="28"/>
        </w:rPr>
        <w:t>№ 6С-3-9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қойған күннен бастап күшіне енеді және ықпал етеді)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"Астрахан ауданының Астрахан селосы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2014 жылғы 11 наурыздағы № 5С-27-3 (Нормативтік құқықтық актілерді мемлекеттік тіркеу тізілімінде № 4108 тіркелген, аудандық "Маяк" газетінде 2014 жылғы 11 наурыздағы № 5С-27-3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Ж.Ыбырайымбеков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2"/>
        <w:gridCol w:w="2856"/>
        <w:gridCol w:w="7612"/>
      </w:tblGrid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 үшін төлемақының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селосы, 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селосы,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Колутон селосы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селосы, 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селосы,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селосы,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селосы, 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селосы,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селосы,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станциясы,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Ақбейіт селосы, 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Колутон селосы, 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селосы,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Жаңабірлік селосы, 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Таволжанка селосы, 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Ягодное селосы, 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Акимовка селосы,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селосы, 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селосы,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селосы, 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Лозовое селосы,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Камышенка селосы, Первомай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Зареченка селосы,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Ковыленка селосы, Старый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селосы, 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селосы, 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селосы, Есіл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селосы, 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селосы,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селосы,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 селосы, 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 Станционная көшесі 51 ден 58 нөмір бойынша, 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