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cdf3" w14:textId="f9ac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жерлерінің аумағында жер салығының базалық ставкаларын жоғарлату (төмендету) пайыздарын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27 мамырдағы № 5С-42-7 шешімі. Ақмола облысының Әділет департаментінде 2015 жылғы 8 шілдеде № 4859 болып тіркелді. Күші жойылды - Ақмола облысы Астрахан аудандық мәслихатының 2016 жылғы 31 наурыздағы № 6С-2-8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Астрахан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6С-2-8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күннен бастап күшіне енеді және ықпал етеді)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"Салықтар және бюджетке төленетін басқа да төлемдер туралы" (Салық кодексі)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автотұрақ (паркингтерге), автомобилге май құю станциясы бөленген жерлерді қоспағанда, Қазақстан Республикасының 2008 жылғы 10 желтоқсандағы "Салықтар және бюджетке төленетін басқа да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базалық ставкаларын жоғарлату (төмендету) пайыздары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27.05.2015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мамырдағы № 5С-42-7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 жерлерінің аумағында жер салығының базалық ставкаларын жоғарылату (төмендету) пайыздары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7391"/>
        <w:gridCol w:w="3902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квартал, елді мекен,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ставкаларын жоғарлату (+), төмендету (-) пайыздары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01-002-(023-026) Астрахан ауылы 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01-002-(014, 015) Жалтыр ауылы 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01-002-030 Новочеркасск ауылы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01-002-021 Зеленое ауылы 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Петровка ауылы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01-002-037 Первомай ауылы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Старый Колутон ауылы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01-002-009 Жаңатұрмыс ауылы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01-002-003 Колутон станциясы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01-002-007 Жарсуат ауылы 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01-02-31 Өндіріс ауылы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01-002-012 Новый Колутон ауылы 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01-002-041 Камышенка ауылы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Жамбыл ауылы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01-002-031 Приишимка ауылы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01-002-039 Өрнек ауылы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01-002-016 Ақбейіт ауылы 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01-002-043 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01-002-019 Ұзынкөл ауылы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Қоскөл ауылы Старый Колутон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01-002-010 Акимовка ауылы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01-002-037 Лозовое ауылы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01-002-028 Тобылжан ауылы 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01-002-021 Шілікті ауылы 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01-002-028 Жаңабірлік ауылы 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01-002-010 Оксановка ауылы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Ковыленка ауылы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01-002-033 Бесбидайық ауылы 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01-002-035 Степное ауылы 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01-002-007 Ягодное ауылы 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01-002-012 Қаракөл ауылы 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01-002-005 Зареченка ауылы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01-002-003 Бірлік ауылы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01-002-019 Алғабас ауылы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01-002-017 Бұлақты ауылы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