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76a09" w14:textId="de76a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ауданында Қазақстан Республикасының жер заңнамасына сәйкес пайдаланылмайтын ауыл шаруашылығы мақсатындағы жерлерге бірыңғай жер салығын және жер салығының мөлшерлемесін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2015 жылғы 27 мамырдағы № 5С-42-6 шешімі. Ақмола облысының Әділет департаментінде 2015 жылғы 8 шілдеде № 4860 болып тіркелді. Күші жойылды - Ақмола облысы Астрахан аудандық мәслихатының 2016 жылғы 27 сәуірдегі № 6С-3-9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Астрахан аудандық мәслихатының 27.04.2016 </w:t>
      </w:r>
      <w:r>
        <w:rPr>
          <w:rFonts w:ascii="Times New Roman"/>
          <w:b w:val="false"/>
          <w:i w:val="false"/>
          <w:color w:val="ff0000"/>
          <w:sz w:val="28"/>
        </w:rPr>
        <w:t>№ 6С-3-9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қойған күннен бастап күшіне енеді және ықпал етеді)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10 желтоқсандағы "Салық және бюджетке төленетін басқа да міндетті төлемдер туралы" (Салық кодексі) кодексінің 387 бабының </w:t>
      </w:r>
      <w:r>
        <w:rPr>
          <w:rFonts w:ascii="Times New Roman"/>
          <w:b w:val="false"/>
          <w:i w:val="false"/>
          <w:color w:val="000000"/>
          <w:sz w:val="28"/>
        </w:rPr>
        <w:t>1-1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Астрахан ауданының пайдаланылмайтын ауыл шаруашылығы мақсатындағы жерлерге бірыңғай жер салығының мөлшерлемесі он есе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Қазақстан Республикасының жер заңнамасына сәйкес пайдаланылмайтын ауыл шаруашылығы жерлеріне жер салығының мөлшерлемесі он есе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Ақмола облысы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В.Собеский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27.05.2015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