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c0da" w14:textId="239c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2014 жылғы 26 желтоқсандағы № 5С-39-3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2015 жылғы 16 шілдедегі № 5С-44-2 шешімі. Ақмола облысының Әділет департаментінде 2015 жылғы 28 шілдеде № 4900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«2015-2017 жылдарға арналған аудандық бюджет туралы» 2014 жылғы 26 желтоқсандағы № 5С-39-3 (Нормативтік құқықтық актілерді мемлекеттік тіркеу тізілімінде № 4560 тіркелген, 2015 жылғы 16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2015 – 2017 жылдарға арналған аудандық бюджетті 1, 2 және 3 қосымшаларға сәйкес, 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2442110,5 мың теңге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452073,5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6645,5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7695,0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1975696,5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2504542,6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15340,0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23784,0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8444,0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25600,0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25600,0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-103372,1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103372,1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Б.Ізбасаров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16.07.2015 ж.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5С-44-2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772"/>
        <w:gridCol w:w="709"/>
        <w:gridCol w:w="9098"/>
        <w:gridCol w:w="233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2442110,5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452073,5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4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211725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172301</w:t>
            </w:r>
          </w:p>
        </w:tc>
      </w:tr>
      <w:tr>
        <w:trPr>
          <w:trHeight w:val="36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41583,5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3362,2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26379,4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11841,9</w:t>
            </w:r>
          </w:p>
        </w:tc>
      </w:tr>
      <w:tr>
        <w:trPr>
          <w:trHeight w:val="3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6645,5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2946,5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</w:tr>
      <w:tr>
        <w:trPr>
          <w:trHeight w:val="2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4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1975696,5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1975696,5</w:t>
            </w:r>
          </w:p>
        </w:tc>
      </w:tr>
      <w:tr>
        <w:trPr>
          <w:trHeight w:val="4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1975696,5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73"/>
        <w:gridCol w:w="794"/>
        <w:gridCol w:w="9092"/>
        <w:gridCol w:w="2358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2504542,6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237930,7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14931,2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14644,2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63962,0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63597,0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119288,8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118629,8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8767,7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8483,2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23923,7</w:t>
            </w:r>
          </w:p>
        </w:tc>
      </w:tr>
      <w:tr>
        <w:trPr>
          <w:trHeight w:val="9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21827,6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699,1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7057,3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6698,3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1736837,9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1719701,3</w:t>
            </w:r>
          </w:p>
        </w:tc>
      </w:tr>
      <w:tr>
        <w:trPr>
          <w:trHeight w:val="8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13018,7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1185278,0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73490,5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11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8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68514,0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326053,1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5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99094,4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16620,8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80986,6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17832,0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10464,1</w:t>
            </w:r>
          </w:p>
        </w:tc>
      </w:tr>
      <w:tr>
        <w:trPr>
          <w:trHeight w:val="7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5293,5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12719,0</w:t>
            </w:r>
          </w:p>
        </w:tc>
      </w:tr>
      <w:tr>
        <w:trPr>
          <w:trHeight w:val="6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5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14520,0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101120,5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28019,2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9851,5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3911,9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13125,8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581,2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581,2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41600,0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29525,6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29467,6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108954,5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77592,4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3015,7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42599,0</w:t>
            </w:r>
          </w:p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5418,7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17649,5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6562,1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5209,4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11360,6</w:t>
            </w:r>
          </w:p>
        </w:tc>
      </w:tr>
      <w:tr>
        <w:trPr>
          <w:trHeight w:val="5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5369,6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96009,8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7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10996,9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10909,9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10722,6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10635,6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67322,3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8825,9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8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1122,4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55452,0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8858,7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8858,7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63301,2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61401,2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58401,2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және орташа жөндеу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32301,0</w:t>
            </w:r>
          </w:p>
        </w:tc>
      </w:tr>
      <w:tr>
        <w:trPr>
          <w:trHeight w:val="4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4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4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-103372,1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103372,1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5С-44-2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бюджеттің нысаналы трансферттері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3"/>
        <w:gridCol w:w="2917"/>
      </w:tblGrid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4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251793,0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228009,0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3369,6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3369,6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26674,5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ақшалай көмекті енгізуге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211,5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міндетті гигиеналық құралдармен қамтамасыз ету нормасын арттыруға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 Жеңісінің жетпіс жылдығына арналған іс-шаралар өткізуіне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жағдайы актілерін тіркеу бойынша жергілікті атқарушы органдарының штат санын ұлғайтуына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296,2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ауыл шаруашылығы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1215,9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122,9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саласындағы жергілікті атқарушы органдарының штат санын ұлғайтуына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187016,2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68514,0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35210,0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83292,2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775,6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775,6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3312,7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 саласында жергілікті атқарушы органдарының штат санын ұлғайтуына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қазыналық кәсіпорындардың жұмыскерлерінің лауазымдық еңбекақысына ерекше еңбек жағдайлары үшін ай сайынғы үстемақы төлеуге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16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5С-44-2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5С-39-3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ауылдық округтердің, ауылдардың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57"/>
        <w:gridCol w:w="8939"/>
        <w:gridCol w:w="29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189059,8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48276,7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10289,1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6980,6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9752,7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