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149a" w14:textId="6f1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бойынша 2015 жылға арналған субсидияларды алушылардың тізіміне қосуға өтінімдерді ұсыну мерзімдерін және субсидияланатын басым ауыл шаруашылығы дақылдарының әрбір түрі бойынша егудің оңтайлы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2015 жылғы 5 тамыздағы № 201 қаулысы. Ақмола облысының Әділет департаментінде 2015 жылғы 9 қыркүйекте № 4973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 бұйрығымен бекітілген, басым дақылдар өндіруді субсидиялау арқылы өсімдік шаруашылығының шығымдылығын және өнім сапасын арттыруды, жанар-жағар май материалдарының және көктемгі егіс пен егін жинау жұмыстарын жүргізу үшін қажетті басқа да тауарлық материалдық құндылықтардың құнын және ауыл шаруашылығы дақылдарын қорғалған топырықта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2015 жылғы 20 мамырдағы № 295 ұсынысының негізінде,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бойынша 2015 жылға арналған субсидияларды алушылардың тізіміне қосуға өтінімдерді ұсыну мерзімдерді және субсидияланатын басым ауыл шаруашылығы дақылдарының әрбір түрі бойынша егудің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іс-әрекеті 2015 жылғы 5 мамырдан бастап туындаған құқықтық қатынастары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«5» тамыз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Астрахан ауданы бойынша 2015 жылға арналған субсидиялар алушылардың тізіміне қосуға өтінімдерді ұсыну мерзімдері және субсидияланатын басым ауыл шаруашылығы дақылдарының әрбір түрі бойынша егудің оңтайлы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233"/>
        <w:gridCol w:w="6067"/>
        <w:gridCol w:w="349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Егудің оңтайлы мерзімдері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1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Қарамық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мамырдан 28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1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мамырдан 25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тұкымға арналған күнбағыс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2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Тұкымға арналған судандық шөп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 және дәнді-дақылдар мен шөп қоспасы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Шөпке, көк салмағына кіретін бір жылға шөптер (сұлы+бұршақ)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30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Шөпке, көк салмағына кіретін судан шөбі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15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астық тұқымды және бұршақты шөптерді егу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Егістікке шығу мүмкіндігі туысымен 15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43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10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20 маусымға дейін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