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d568" w14:textId="ca2d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2014 жылғы 26 желтоқсандағы № 5С-39-3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10 қарашадағы № 5С-47-2 шешімі. Ақмола облысының Әділет департаментінде 2015 жылғы 13 қарашада № 5046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«2015-2017 жылдарға арналған аудандық бюджет туралы» 2014 жылғы 26 желтоқсандағы № 5С-39-3 (нормативтік құқықтық актілерді мемлекеттік тіркеу тізілімінде № 4560 тіркелген, 2015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 – 2017 жылдарға арналған аудандық бюджетті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2426227,3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452048,5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1959810,0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2484899,4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14341,7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8569,3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29360,0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-102373,8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102373,8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2015 жылға арналған аудандық бюджеттің көлемінде 14971,0 мың теңге сомасында жоғарғы бюджетке бюджеттік кредиттерді өтеу, оның ішінде – 6527,0 мың теңге бюджеттік кредиттерді мерзімінен бұрын өтеу қарастырылғанын ескере кету қажет.»;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2015 жылға арналған ауданның жергілікті атқарушы органның қоры 1265,0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Е.Құрманов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ж. 10.11.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5С-47-2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56"/>
        <w:gridCol w:w="751"/>
        <w:gridCol w:w="8319"/>
        <w:gridCol w:w="292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2426227,3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452048,5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172479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26379,4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6673,8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2778,2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1959810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1959810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73"/>
        <w:gridCol w:w="794"/>
        <w:gridCol w:w="8374"/>
        <w:gridCol w:w="297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2484899,4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241053,1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63912,8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63547,8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122487,3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118331,3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8885,2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404,5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23532,6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21613,2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699,1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1733647,0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1718056,0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12647,7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1183804,4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17769,2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76595,8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326585,8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95835,5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78075,0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17825,4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12738,6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196,8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1095,2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9725,3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300,7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1626,6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4550,5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12511,5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14295,0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93446,4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27912,9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1129,4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3855,9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14049,1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576,6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35879,7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594,9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35284,8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27682,7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108883,1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79383,3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45042,7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18654,2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6906,4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18141,4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11358,4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96165,1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7001,6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10933,6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10596,6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67396,6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1398,5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1256,4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8857,3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61798,1</w:t>
            </w:r>
          </w:p>
        </w:tc>
      </w:tr>
      <w:tr>
        <w:trPr>
          <w:trHeight w:val="8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56720,1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54446,2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және орташа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2273,9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24409,6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23144,6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бәлімі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8569,3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-102373,8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102373,8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5С-47-2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6"/>
        <w:gridCol w:w="2464"/>
      </w:tblGrid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250133,0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227222,0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496,8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496,8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26667,9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 өткізуіне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293,7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211,5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қала) ауыл шаруашылығы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1231,4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186361,9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67951,7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83292,2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773,4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773,4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3309,7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органдарының штат санын ұлғайтуына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  <w:tr>
        <w:trPr>
          <w:trHeight w:val="30" w:hRule="atLeast"/>
        </w:trPr>
        <w:tc>
          <w:tcPr>
            <w:tcW w:w="1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5С-47-2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456025,0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428400,3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4205,5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4205,5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293367,0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күрделі шығыстарына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288972,0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тәрбиешілерге тапсырылған балаларды (сәбиді) қамтамасыз етуге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мекемелері үшін оқулықтарды, оқу-әдістемелік кешендерін сатып алуға және жеткізуге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3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 өткізуіне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56729,8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жөндеу, қамтамасыз ету және жобалық-сметалық құжаттаманы дайындау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46729,8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жабдықтандыратын кәсіпорындарды жылу беру мерзіміне дайындауға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7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(50%-ға дейін)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от қазандығының құрылысы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27624,7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5С-47-2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ауылдық округтердің, ауылдардың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87"/>
        <w:gridCol w:w="9483"/>
        <w:gridCol w:w="25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