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211f" w14:textId="0a32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2014 жылғы 24 желтоқсандағы № 5С-36/1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2015 жылғы 10 наурыздағы № 5С-36/1 шешімі. Ақмола облысының Әділет департаментінде 2015 жылғы 30 наурызда № 4712 болып тіркелді. Күші жойылды - Ақмола облысы Бұланды аудандық мәслихатының 2016 жылғы 17 ақпандағы № 5С-45/6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Бұланды аудандық мәслихатының 17.02.2016 </w:t>
      </w:r>
      <w:r>
        <w:rPr>
          <w:rFonts w:ascii="Times New Roman"/>
          <w:b w:val="false"/>
          <w:i w:val="false"/>
          <w:color w:val="ff0000"/>
          <w:sz w:val="28"/>
        </w:rPr>
        <w:t>№ 5С-45/6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аудандық мәслихатының "2015-2017 жылдарға арналған аудандық бюджет туралы" 2014 жылғы 24 желтоқсандағы № 5С-34/1 (Нормативтік құқықтық актілерді мемлекеттік тіркеу тізілімінде № 4568 болып тіркелген, 2015 жылғы 16 қаңтарда "Бұланды таңы" газетінде және 2015 жылғы 16 қаңтарда "Вести Бұланды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2015-2017 жылдарға арналған аудандық бюджет тиісті 1, 2, 3 қосымшаларға сәйкес бекітілсін, соның ішінде 2015 жылға келесі көлемдерге: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3737094,5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4 80884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5942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48176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3202092,5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3764848,9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7228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8919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1691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 -34982,4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34982,4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8919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1691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27754,4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2015 жылға аудандық бюджетте 1628011,5 мың теңге сомасында нысаналы трансферттер қарастырылсын, соның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республикалық бюджеттен 783461 мың теңге сомасында нысаналы даму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783461 мың теңге білім беру объектілерін салу және жаңғыртуға;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облыстық бюджеттен 114052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114052 мың теңге білім беру объектілерін салу және жаңғыртуға;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республикалық бюджеттен 610339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12472 мың теңге Өрлеу жобасы бойынша келісілген қаржылай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172119 мың теңге мектепке дейінгі білім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42438 мың теңге үш деңгейлі жүйе бойынша біліктілігін арттырудан өткен мұғалімдерге еңбекақысын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85 мың теңге мүгедектерге қызмет көрсетуге бағдарланған ұйымдар орналасқан жерлерде жол белгілерін және нұсқауларды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354891 мың теңге 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14135 мың теңге мемлекеттік әкімшілік қызметшілер еңбекақысының деңгейін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2560 мың теңге мүгедектерді міндетті гигиеналық құралдармен қамтамасыз ету нормаларын көбейтуге;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10494 мың теңге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1145 мың теңге мүгедектерге қызмет көрсетуге бағдарланған ұйымдар орналасқан жерлерде жүргіншілер өтетін жолдарды дыбыстайтын құрылғылармен жарақтау;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облыстық бюджеттен 120159,5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60000 мың теңге автомобиль жолдарына жөндеу жұмыстарын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33565 мың теңге эпизоотияға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108 мың теңге бруцеллез ауруымен ауыратын ұсақ қара малдарға санитарлық союды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2424 мың теңге санитарлық союға бағытталатын ауыл шаруашылығы малдарының құнын (50% дейін)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11330 мың теңге балалар мен жасөспірімдердің психикалық денсаулығын зерттеу және халыққа психологиялық-медициналық-педагогикалық консультациялық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4295 мың теңге патронат тәрбиешілерге берілген баланы (балаларды) әлеуметтiк қамсыздандыруға;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6750 мың теңге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1687,5 мың теңге мектептерге арнап электрондық оқулықтар сатып алуға.";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Бұланды аудандық мәслихатының "2015-2017 жылдарға арналған аудандық бюджет туралы" 2014 жылғы 24 желтоқсандағы № 5С-34/1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36-сессияның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Е.Қапезов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наурыз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наурыздағы № 5С-36/1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 № 5С-34/1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357"/>
        <w:gridCol w:w="34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212"/>
        <w:gridCol w:w="1212"/>
        <w:gridCol w:w="5703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445"/>
        <w:gridCol w:w="1445"/>
        <w:gridCol w:w="4860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444"/>
        <w:gridCol w:w="1444"/>
        <w:gridCol w:w="5290"/>
        <w:gridCol w:w="3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селоларда, селолық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462"/>
        <w:gridCol w:w="1462"/>
        <w:gridCol w:w="4918"/>
        <w:gridCol w:w="3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-34982,4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наурыздағы № 5С-36/1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 № 5С-34/1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әрбір қаладағы аудан, аудандық маңызы бар қаланың, кент, ауыл,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45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678"/>
        <w:gridCol w:w="1678"/>
        <w:gridCol w:w="4158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644"/>
        <w:gridCol w:w="1645"/>
        <w:gridCol w:w="3833"/>
        <w:gridCol w:w="4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1947"/>
        <w:gridCol w:w="1947"/>
        <w:gridCol w:w="2255"/>
        <w:gridCol w:w="1948"/>
        <w:gridCol w:w="19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1987"/>
        <w:gridCol w:w="1987"/>
        <w:gridCol w:w="1987"/>
        <w:gridCol w:w="1988"/>
        <w:gridCol w:w="19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7"/>
        <w:gridCol w:w="1854"/>
        <w:gridCol w:w="1854"/>
        <w:gridCol w:w="2148"/>
        <w:gridCol w:w="2148"/>
        <w:gridCol w:w="21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997"/>
        <w:gridCol w:w="1997"/>
        <w:gridCol w:w="1998"/>
        <w:gridCol w:w="1998"/>
        <w:gridCol w:w="19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7"/>
        <w:gridCol w:w="1987"/>
        <w:gridCol w:w="2363"/>
        <w:gridCol w:w="1987"/>
        <w:gridCol w:w="1988"/>
        <w:gridCol w:w="19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097"/>
        <w:gridCol w:w="2098"/>
        <w:gridCol w:w="2098"/>
        <w:gridCol w:w="2098"/>
        <w:gridCol w:w="18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