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da31" w14:textId="183d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2014 жылғы 24 желтоқсандағы № 5С-34/1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2015 жылғы 24 маусымдағы № 5С-39/1 шешімі. Ақмола облысының Әділет департаментінде 2015 жылғы 13 шілдеде № 4865 болып тіркелді. Күші жойылды - Ақмола облысы Бұланды аудандық мәслихатының 2016 жылғы 17 ақпандағы № 5С-45/6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Бұланды аудандық мәслихатының 17.02.2016 </w:t>
      </w:r>
      <w:r>
        <w:rPr>
          <w:rFonts w:ascii="Times New Roman"/>
          <w:b w:val="false"/>
          <w:i w:val="false"/>
          <w:color w:val="ff0000"/>
          <w:sz w:val="28"/>
        </w:rPr>
        <w:t>№ 5С-45/6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мәслихатының "2015-2017 жылдарға арналған аудандық бюджет туралы" 2014 жылғы 24 желтоқсандағы № 5С-34/1 (Нормативтік құқықтық актілерді мемлекеттік тіркеу тізілімінде № 4568 болып тіркелген, 2015 жылғы 16 қаңтарда "Бұланды таңы" газетінде және 2015 жылғы 16 қаңтарда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2015-2017 жылдарға арналған аудандық бюджет тиісті 1, 2, 3 қосымшаларға сәйкес бекітілсін, соның ішінде 2015 жылға келесі көлемдерге: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3623742,5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510884,0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5942,0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48176,0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3058740,5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3654757,6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7228,1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8919,1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1691,0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-38243,2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38243,2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8919,0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1691,0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31015,2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2015 жылға аудандық бюджетте 1484659,5 мың теңге сомасында нысаналы трансферттер қарастырылсын, соның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республикалық бюджеттен 771521,0 мың теңге сомасында нысаналы даму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669410,0 мың теңге білім беру объектілерін салу және қайта қалпына келтіруге;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12011,0 мың теңге инженерлік-коммуникациялық инфрақұрылымды жобалауға, дамытуға және (немесе)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90100,0 мың теңге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облыстық бюджеттен 114052,0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114052,0 мың теңге білім беру объектілерін салу және қайта қалпына келтіруге;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республикалық бюджеттен 382927,0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12472,0 мың теңге Өрлеу жобасы бойынша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172119,0 мың теңге мектепке дейінгі білім ұйымдарында мемлекеттік білім беру тапсырыстарын іске асыруға, соның ішінде Қазақстан Республиксы Ұлттық қордан берілетін нысаналы трансфертті есебінен 4456,0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42438,0 мың теңге үш деңгейлі жүйе бойынша біліктілігін арттырудан өткен мұғалімдерге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85,0 мың теңге мүгедектерге қызмет көрсетуге бағдарланған ұйымдар орналасқан жерлерде жол белгілерін және нұсқауларды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137384,0 мың теңге 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2560,0 мың теңге мүгедектерді міндетті гигиеналық құралдармен қамтамасыз ету нормаларын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10418,0 мың теңге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1145,0 мың теңге мүгедектерге қызмет көрсетуге бағдарланған ұйымдар орналасқан жерлерде жүргіншілер өтетін жолдарды дыбыстайтын құрылғылармен жарақтау;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1039,0 мың теңге азаматтық хал актілерін тіркеу бөлімдерінің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3267,0 мың теңге агроөнеркәсіптік кешеннің жергіліктәі атқарушы органдарының бөлімшелерін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облыстық бюджеттен 216159,5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80000,0 мың теңге автомобиль жолдарына жөндеу жұмыстарын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33565,0 мың теңге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2532,0 мың теңге бруцеллезбен ауыратын санитариялық союға жіберілетін ауыл шаруашылығы малодарының (ірі қара және ұсақ малдың) құнын (50 % дейін)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11330,0 мың теңге балалар мен жасөспірімдердің психикалық денсаулығын зерттеу және халыққа психологиялық-медициналық-педагогикалық консультациялық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4295,0 мың теңге патронат тәрбиешілерге берілген баланы (балаларды) әлеуметтiк қамсыздандыруға;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6750,0 мың теңге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1687,5 мың теңге мектептерге арнап электрондық оқулықтар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16000,0 мың теңге аудандық мемлекеттік білім беру мекемелер үшін оқулықтар мен оқу-әдістемелік кешендерді сатып алу және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60000,0 мың теңге тұрғын үй-коммуналдық шаруашылығын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Бұланды аудандық мәслихатының "2015-2017 жылдарға арналған аудандық бюджет туралы" 2014 жылғы 24 желтоқсандағы № 5С-34/1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39-сессияның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маусым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маусымдағы № 5С-39/1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№ 5С-34/1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212"/>
        <w:gridCol w:w="1212"/>
        <w:gridCol w:w="5703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3654757,6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селоларда, селолық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маусымдағы № 5С-39/1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 № 5С-34/1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45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741"/>
        <w:gridCol w:w="1741"/>
        <w:gridCol w:w="4058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613"/>
        <w:gridCol w:w="1613"/>
        <w:gridCol w:w="3997"/>
        <w:gridCol w:w="39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97"/>
        <w:gridCol w:w="1997"/>
        <w:gridCol w:w="1998"/>
        <w:gridCol w:w="1998"/>
        <w:gridCol w:w="19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987"/>
        <w:gridCol w:w="1987"/>
        <w:gridCol w:w="1987"/>
        <w:gridCol w:w="1988"/>
        <w:gridCol w:w="19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1899"/>
        <w:gridCol w:w="1900"/>
        <w:gridCol w:w="2200"/>
        <w:gridCol w:w="2200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97"/>
        <w:gridCol w:w="1997"/>
        <w:gridCol w:w="1998"/>
        <w:gridCol w:w="1998"/>
        <w:gridCol w:w="19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1987"/>
        <w:gridCol w:w="2363"/>
        <w:gridCol w:w="1987"/>
        <w:gridCol w:w="1988"/>
        <w:gridCol w:w="19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7"/>
        <w:gridCol w:w="1854"/>
        <w:gridCol w:w="2148"/>
        <w:gridCol w:w="2148"/>
        <w:gridCol w:w="2148"/>
        <w:gridCol w:w="18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