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cff2f" w14:textId="4ccf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ауданы бойынша 2015 жылы субсидияларды алушылардың тізіміне қосуға құжаттар қабылдау мерзімдерін және субсидияланатын басым ауыл шаруашылығы дақылдарының әрбір түрі бойынша оңтайлы себу мерзімдерін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2015 жылғы 24 шілдедегі № а-07/238 қаулысы. Ақмола облысының Әділет департаментінде 2015 жылғы 17 тамызда № 4942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Ауыл шаруашылығы министрінің міндетін атқарушының 2015 жылғы 27 ақпандағы № 4-3/177 бұйрығымен бекітілген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«А.И. Бараев атындағы астық шаруашылығының ғылыми-өндірістік орталығы» жауапкершілігі шектеулі серіктестігінің 2015 жылғы 25 мамырдағы № 315, қорытындысы негізінде, Бұланды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Бұланды ауданы бойынша 2015 жылы субсидияларды алушылардың тізіміне қосуға құжаттар қабылдау мерзімдерін және субсидияланатын басым ауыл шаруашылығы дақылдарының әрбір түрі бойынша оңтайлы себу мерзімдері,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О.Қ Смагулов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2015 жылғы 30 сәуірден бастап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 м.а                            О.Смағұлов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Бұланды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«24»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а-07/238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Бұланды ауданы бойынша 2015 жылы субсидияларды алушылардың тізіміне қосуға құжаттар қабылдау мерзімдерін және субсидияланатын басым ауыл шаруашылығы дақылдарының әрбір түрі бойынша оңтайлы себу мерзімдері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4934"/>
        <w:gridCol w:w="5687"/>
        <w:gridCol w:w="2330"/>
      </w:tblGrid>
      <w:tr>
        <w:trPr>
          <w:trHeight w:val="26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р/р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дақылдарының атауы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басым ауыл шаруашылығы дақылдарының оңтайлы себу мерзімдері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алуға өтінімдер беру мерзімдері</w:t>
            </w:r>
          </w:p>
        </w:tc>
      </w:tr>
      <w:tr>
        <w:trPr>
          <w:trHeight w:val="2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05 маусымға дейін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Шілденің 17-нен 24- не дейін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07 маусымға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мамырдан 07 маусымға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массаға күздік қара бидай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тамыздан 25 тамызға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30 мамырға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30 мамырға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Жасымық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27 мамырға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31 мамырға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мамырдан 31 мамырға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31 мамырға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31 мамырға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Азықтық тары, судан шөбі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10 маусымға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 шөбі тұқымдыққа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25 мамырға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Сүрлемге жүгерi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31 мамырға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дәнді және бұршақ шөптердің ерте көктемгі егісі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мүмкіндік болған жағдайда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сәуірге дейін егіске шығу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дәнді және бұршақ шөптердің егісі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мамырдан 15 шілдеге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10 маусымға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топырақтағы көкөністер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мамырдан 10 маусымға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