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bb69" w14:textId="aa1b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2014 жылғы 24 желтоқсандағы № 5С-34/1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2015 жылғы 11 қарашадағы № 5С-42/1 шешімі. Ақмола облысының Әділет департаментінде 2015 жылғы 27 қарашада № 5089 болып тіркелді. Күші жойылды - Ақмола облысы Бұланды аудандық мәслихатының 2016 жылғы 17 ақпандағы № 5С-45/6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Бұланды аудандық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"2015-2017 жылдарға арналған аудандық бюджет туралы" 2014 жылғы 24 желтоқсандағы № 5С-34/1 (Нормативтік құқықтық актілерді мемлекеттік тіркеу тізілімінде № 4568 болып тіркелген, 2015 жылғы 16 қаңтарда "Бұланды таңы" газетінде және 2015 жылғы 16 қаңтарда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 тиісті 1, 2, 3 қосымшаларға сәйкес бекітілсін, соның ішінде 2015 жылға келесі көлемдерге: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3632735,2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548503,4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3219,3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23279,6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3057732,9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3663750,3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7215,1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8906,1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1691,0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-38230,2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- 38230,2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8906,0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1691,0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31015,2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Аудандық бюджеттің кірісін келесі кіріс көздердің есебімен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Салықтық түсімдер,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мүлiкке салынатын салықтар;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табиғи және басқа да ресурстарды пайдаланғаны үшiн түсетiн түсiмдер;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кәсiпкерлiк және кәсiби қызметтi жүргiзгенi үшiн алынатын алымдар;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 да салықтар;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Салықтық емес түсімдер,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кәсіпорындардың таза кірісі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 меншігіндегі мүлікті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бюджеттен берілген кредиттер бойынша сыйақылар;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бюджеттен қаржыландырылатын мемлекеттік мекемелердің тауарларды (жұмыстарды, қызметтерді)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 да салықтық емес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негізгі капиталды сатудан түсетін түсімдер,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мекемелерге бекітілген мемлекеттік мүлікті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жерді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материалдық емес активтерді сату.";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"1485459,3" деген сандар "1483651,9"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тармақтың </w:t>
      </w:r>
      <w:r>
        <w:rPr>
          <w:rFonts w:ascii="Times New Roman"/>
          <w:b w:val="false"/>
          <w:i w:val="false"/>
          <w:color w:val="000000"/>
          <w:sz w:val="28"/>
        </w:rPr>
        <w:t>3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"4456,0" деген сандар "12804,0"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тармақтағы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облыстық бюджеттен бөлінген 206804,7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73742,1 мың теңге автомобиль жолдарына жөндеу жұмыстарын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33565,0 мың теңге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2532,0 мың теңге бруцеллезбен ауыратын санитариялық союға жіберілетін ауыл шаруашылығы малдарының (ірі қара және ұсақ малдың) құнын (50%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9748,0 мың теңге балалар мен жасөспірімдердің психикалық денсаулығын зерттеу және халыққа психологиялық-медициналық-педагогикалық консультациялық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4095,0 мың теңге патронат тәрбиешілерге берілген баланы (балаларды) әлеуметтiк қамсыздандыруға;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5625,0 мың теңге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1687,5 мың теңге мектептерге арнап электрондық оқулықтар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15810,1 мың теңге аудандық мемлекеттік білім беру мекемелер үшін оқулықтар мен оқу-әдістемелік кешендерді сатып алу және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60000,0 мың теңге тұрғын үй-коммуналдық шаруашылығын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"8919,0" деген сандар "8906,0"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42-сессияның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қараша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212"/>
        <w:gridCol w:w="1212"/>
        <w:gridCol w:w="5703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көметін (биотермиялық шұңқырларлардың)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селоларда, селолық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212"/>
        <w:gridCol w:w="1212"/>
        <w:gridCol w:w="5703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жерлерде оқушыларды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241"/>
        <w:gridCol w:w="1109"/>
        <w:gridCol w:w="975"/>
        <w:gridCol w:w="842"/>
        <w:gridCol w:w="842"/>
        <w:gridCol w:w="842"/>
        <w:gridCol w:w="842"/>
        <w:gridCol w:w="842"/>
        <w:gridCol w:w="975"/>
        <w:gridCol w:w="842"/>
        <w:gridCol w:w="842"/>
        <w:gridCol w:w="842"/>
        <w:gridCol w:w="842"/>
        <w:gridCol w:w="842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464"/>
        <w:gridCol w:w="464"/>
        <w:gridCol w:w="1082"/>
        <w:gridCol w:w="997"/>
        <w:gridCol w:w="997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241"/>
        <w:gridCol w:w="1109"/>
        <w:gridCol w:w="975"/>
        <w:gridCol w:w="842"/>
        <w:gridCol w:w="842"/>
        <w:gridCol w:w="975"/>
        <w:gridCol w:w="975"/>
        <w:gridCol w:w="842"/>
        <w:gridCol w:w="975"/>
        <w:gridCol w:w="975"/>
        <w:gridCol w:w="975"/>
        <w:gridCol w:w="975"/>
        <w:gridCol w:w="975"/>
        <w:gridCol w:w="842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