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a388" w14:textId="442a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әкімінің 2015 жылғы 3 желтоқсандағы № 24 шешімі. Ақмола облысының Әділет департаментінде 2015 жылғы 18 желтоқсанда № 5125 болып тіркелді. Күші жойылды - Ақмола облысы Бұланды ауданы әкімінің 2018 жылғы 26 желтоқсандағы № 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Бұланды ауданы әкімінің 26.12.2018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қыркүйектегi Конституциялық Заңының 23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 33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ауданының әкiмi </w:t>
      </w:r>
      <w:r>
        <w:rPr>
          <w:rFonts w:ascii="Times New Roman"/>
          <w:b/>
          <w:i w:val="false"/>
          <w:color w:val="000000"/>
          <w:sz w:val="28"/>
        </w:rPr>
        <w:t>ШЕШIМ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ауданының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"Сайлау учаскелерін құру туралы" Бұланды ауданы әкімінің 2014 жылғы 11 наурыздағы № 3 (Нормативтік құқықтық актілерді мемлекеттік тіркеудің тізіліміне 2014 жылғы 28 наурызда № 4057 болып тіркелген, 2014 жылы 28 наурызда аудандық "Вести Бұланды жаршысы" және "Бұланды таңы"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шешімінің орындалуын бақылау Бұланды ауданы әкімі аппаратының басшысы А.М. Данияровқа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 аумақтық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"03" 12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 желтоқсандағы №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Бұланды ауданының сайлау учаскелері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185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262 сайлау учаскесі. Шекаралар: Макинск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 - 16, 18, 20, 21, 22, 23, 25, 26, 27, 30, 32, 33, 34, 35, 37, 38, 40, 41, 42, 45, 47, 48, 49, 51, 52, 53, 54, 55, 59, 60, 61, 62, 64, 65, 68, 69, 70, 71, 72, 73, 74, 75, 76, 77, 79, 81, 83, 87, 89;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 1 тұйық көшесі - 2, 3, 4, 6, 7, 8, 9, 12, 15, 17, 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 2 тұйық көшесі - 2, 3, 4, 5, 6, 7, 8, 9, 10, 11, 14, 15,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- 4, 6, 7, 8, 10, 12, 13, 15, 16, 17, 19, 20, 21, 24, 25, 26, 27, 28, 29, 31, 32, 33, 34, 35, 36, 39, 40, 41, 42, 43, 44, 45, 46, 47, 48, 49, 50, 51, 52, 53, 54, 55, 56, 57, 58, 59, 60, 61, 62, 62А, 63, 64/1, 64/2, 66, 67, 68, 69, 70, 71, 72, 73, 75, 77, 78, 79, 81, 83, 85, 87, 89, 91;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1 тұйық көшесі - 1, 3, 4, 7, 10, 11, 12, 13, 14,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Яглинский - 1А/1, 1А/2, 8, 10, 11, 17, 19, 23А, 26/2, 26/1, 26/3, 26/4, 26/5, 26/6, 26/7, 26/8, 26/9, 26/10, 26/11, 26/12, 26/13, 26/14, 26/15, 26/16, 28, 34, 43, 45, 47, 49, 53, 59;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- 29/1, 29/2, 31, 33, 37, 39, 41, 43, 52, 56, 58, 60, 62, 64, 68, 76, 78;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 - 19, 21, 25, 26, 27, 28, 29, 30, 31, 33, 39; Интернациональная - 54, 56, 58, 60, 61, 63, 67, 70, 71, 72, 73, 74, 76, 79, 82, 89;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1 тұйық көшесі - 7, 16, 20.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263 сайлау учаскесі. Шекаралар: Макинск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- 3, 5, 7/1, 7/2, 10, 11/1, 11/2, 13, 14/1, 14/2, 14/3, 14/4, 15, 16/1, 16/2, 17, 18, 19, 20, 21, 23, 24, 25, 26, 28, 29, 31, 32, 33, 34, 35, 36, 37, 40, 41, 42, 43, 45, 46, 47, 48;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1 тұйық көшесі - 3/1, 3/2, 4, 5, 6, 9, 7, 8, 10, 11, 12, 13, 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2 тұйық көшесі - 2, 3, 4, 5, 6, 8, 9, 10, 11, 12, 13, 14, 15, 16, 17, 18, 19, 21, 22, 23,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Яглинский - 46, 48, 52, 54, 60, 62, 64, 65/1, 65/2, 67, 75, 75А/5, 75А/6, 75А/7, 77, 81, 83, 85, 93, 95, 99, 101, 107, 109, 111, 113, 115, 119, 121, 123, 127, 129, 131, 133, 139, 141, 145, 153;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Луговая - 1, 2, 3, 4, 5, 6, 7, 8, 9, 10, 11, 12, 13, 14, 15, 17, 18, 19, 21, 22, 23, 24, 25, 26, 27, 28, 29, 30, 31, 33, 34, 35, 36, 36А, 36Б, 38, 39, 40, 41, 42, 43, 44, 45, 46, 47, 48, 49, 50, 53, 57, 59, 61, 63, 65, 67, 69, 71, 73, 75, 77, 81, 85, 89А, 91, 93, 95;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Иманов - 3, 4, 5, 6, 7, 8, 9, 10, 11/1, 11/2, 12, 13, 14, 15, 15А, 17, 18, 19, 20, 21, 23, 24, 26, 27, 28/1, 28/2, 29, 30, 31, 32, 33, 34, 35, 36, 37, 38, 39, 40, 41, 42, 42А, 43, 44, 45, 46, 48, 49, 50, 52, 53, 54, 55, 56, 57, 58, 59, 60, 62, 63, 64, 65, 67, 68, 69, 70, 71, 72, 73, 74, 76, 77, 78, 79, 80, 81, 82, 83, 84, 85, 86, 87, 89, 90, 91, 92, 93, 94, 95, 96, 97, 98, 99, 100, 101, 102, 105, 109;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Станционная - 2/1, 2/2, 4/1, 4/3, 5, 9, 10, 11, 12, 13, 15, 17, 18, 19, 20, 21, 22, 24, 26, 28, 30, 32, 34;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2 тұйық көшесі - 2, 3, 4, 7, 8, 9, 10, 11, 12, 14, 15, 16, 17, 19, 18, 20, 21, 22, 23, 24, 27;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Мамыр - 2В/1, 2В/2, 2А/1, 2А/2, 2/1, 2/2, 2Б/1, 2Б/2, 3, 4/1, 4/2, 5, 6/1, 6/2, 8/1, 8/2, 10/1, 11, 12/1, 12/2, 13, 14/1, 14/2, 15, 16/1, 16/2, 17, 18/1, 18/2, 19, 20/1, 20/2, 21, 22/1, 22/2, 23, 25, 24/2, 24/1, 26, 27, 28, 29, 31, 33, 35, 37, 39, 43, 45, 47, 49, 51, 53, 57, 59, 61, 63, 65, 67, 69, 71, 73, 75, 77, 81;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- 1, 2, 3, 5, 7, 8, 8А, 9, 12А, 14, 18, 19, 20, 21, 22, 23, 24, 25, 26, 28, 30, 36, 37, 38, 39, 40, 42, 43, 44, 46, 48, 49, 50, 51А, 54, 55, 56, 57, 58, 59, 60, 61, 62, 63, 65, 67, 68, 69, 70, 72, 73, 74, 75, 77, 79, 80, 82, 83, 84, 85, 87, 90, 91, 93, 95;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1 тұйық көшесі - 2, 3, 4, 5, 6, 7, 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2 тұйық көшесі - 1, 2/2, 2/1, 2/3, 2А/1, 2А/2, 5, 6, 8, 9, 10, 12, 13, 14, 15, 16, 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3 тұйық көшесі - 1, 2, 3, 4, 5, 6, 7, 9, 12, 11, 13, 14, 15, 16, 17, 18, 20, 22;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4 тұйық көшесі - 1, 2, 3, 4, 5, 6, 7, 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Садовая - 1, 2, 3, 4, 5, 6, 7, 8, 9, 10, 11Б;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Сейфуллина - 47, 49, 51, 52, 53, 54, 55, 55А, 57, 58, 59, 61, 62, 63, 64, 67, 68, 69, 71, 73, 77, 83, 84, 85, 86, 88, 90, 91, 93, 94, 96, 97, 98, 99, 100, 101, 102, 104;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- 91, 92, 95, 97, 98, 101, 104, 105.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264 сайлау учаскесі. Шекаралар: Макинск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Мәметова - 3, 4, 6, 13, 15/1, 16, 17, 18, 20А, 21, 22, 23, 24, 25, 26, 27, 28, 29, 30, 31, 32, 33, 34, 35, 36, 37, 39, 40, 41, 41А, 42, 43, 44, 45, 46, 47, 48, 49, 50, 51, 53, 54, 55, 56, 57, 58, 59, 60, 61, 62, 63, 64, 65, 66, 67, 68, 69, 71, 73, 74, 75, 76, 77, 78, 79, 80, 81, 82, 83, 85, 89, 90, 91, 92, 93, 94, 95, 96, 98;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- 3, 4, 10, 11, 18, 22, 26, 27, 28, 29, 31, 32, 35, 36, 37, 38, 39, 40, 43, 45, 46, 49, 50, 51, 52, 53, 54, 55, 56, 57, 58, 59, 60, 61, 62, 63, 64, 66, 67, 68, 69, 71, 72, 73, 74, 75, 77, 78, 79, 82, 83, 84, 85, 86, 87, 88, 90, 91, 93, 96, 97, 99, 101;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1 тұйық көшесі - 3, 6, 7, 8, 9, 10, 12, 14, 15, 16, 17, 18, 19, 20, 21, 22, 23, 24, 25, 27, 29;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2 тұйық көшесі - 6,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Матросов - 2, 3, 5, 8, 9, 10, 13, 14, 18, 19, 20, 21, 22, 23, 24, 25, 26, 27, 29, 30, 32, 34, 35, 36, 37, 38, 39, 40, 41, 42, 43, 44, 45, 46, 47, 48, 49, 50, 52, 53, 54, 55, 56, 57, 58, 59, 60, 61, 63, 64, 65, 66, 67, 69, 70, 71, 73, 75, 77, 79;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Московская - 1А, 2, 3, 4, 5, 6, 7, 8, 9, 10, 11, 12, 13, 14, 15, 16, 17, 18, 19, 20, 21, 22, 23, 24, 25, 26, 26А, 27, 28, 29, 30, 31, 32, 33, 35, 36, 38, 39, 40, 41, 42, 43, 44, 45, 46, 47, 48, 49, 51, 53, 54, 55, 56, 57, 58, 59, 60, 61, 63, 64, 65, 66, 68;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Орджоникидзе - 1, 2, 3, 5, 6, 7, 8, 9, 10, 11, 12, 13, 15, 17, 18, 19, 20, 21, 22, 25, 26, 27, 28, 29, 30, 31, 32, 33, 34, 35, 36, 37, 38, 41;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- 106, 107, 108, 109, 110, 111, 114, 115, 116, 118, 120, 121;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- 108, 109, 110, 112, 113, 114, 116, 119, 122, 124, 133, 134, 136, 140, 141, 141А, 141Б, 143, 143/2, 145, 145/2, 146, 147/1, 147/2, 147/3, 148, 149, 152, 168;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Парковая - 1Б, 2А, 3, 4, 5, 6/1, 6/2, 7, 8/1, 8/2, 9, 10/1, 10/2, 11, 12/1, 12/2, 13, 15.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265 сайлау учаскесі. Шекаралар: Макинск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- 1/1, 1/2, 1/3, 1/4, 2/1, 2/2, 2/3, 3/1, 3/3, 4/1, 4/2, 4/3, 4/4, 5/1, 5/2, 6/1, 6/2, 6/3, 6/4, 9/1, 9/2, 11/1, 11/2, 14/1, 14/2, 15/1, 15/2, 16/1, 16/2, 17/1, 18/1, 18/2, 19/1, 19/2, 20, 21/1, 21/2, 22/1, 22/2, 24, 25, 28/1, 28/3, 28/4;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Клубная - 2, 3, 4, 5, 6, 7, 8, 9, 10, 11, 12, 13, 14, 15, 16, 17, 18, 19, 20, 21, 23, 25, 27, 30, 30А;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- 1, 2, 3, 4, 5, 6, 7, 8, 9, 10, 11, 12, 13, 14, 15, 16, 19, 21, 23;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Геологическая - 5/1, 5/2, 7, 7А, 9А/1, 9А/2, 13А/1, 13А/2;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- 1, 2, 3, 4, 6, 7, 9, 9А, 12, 14, 14А, 15, 17, 19, 21, 23, 25, 27;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Остроконь - 6/1, 6/2, 7/1, 7/2, 8/1, 8/2, 8/4, 9, 10/1, 10/2, 10/3, 11/1, 11/2, 11/4, 12/2, 14/1, 14/2, 14/3, 14/4, 15/1, 15/2, 16/1, 16/2, 16/3, 16/4, 17/1, 17/2, 18/1, 18/2, 18/3, 18/4, 19/1, 19/2;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- 1, 2, 3, 4, 5, 6, 7, 8, 9, 10, 12, 14, 16, 18, 20, 22,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- 1, 2, 3, 4, 5, 6, 6/2, 6/1, 7, 7Д, 9А, 10/1, 10/2, 8, 13/2, 14/1, 14/2, 15, 16, 18, 19/1, 19/2, 20, 22, 24, 25, 26, 26А, 27, 27Е, 27К, 30, 30А, 31Д, 31Е, 34, 38;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 шағын ауданы - 1, 2, 3, 4, 5, 6, 7, 8, 9, 10, 11, 12, 13, 14, 15, 16, 17, 18, 21.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266 сайлау учаскесі. Шекаралар: Макинск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Карьерная - 1, 2, 3, 5, 6, 7, 8, 9, 10, 11, 12, 13, 14, 15, 16, 17,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- 1/1, 1/2, 1А/1, 1А/2, 2/1, 2/2, 3/1, 4/1, 4/2, 5/1, 5/2, 6А, 6/2, 7, 7/1, 7/2, 8, 9, 10, 11, 12, 13, 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Гранитная - 1, 2, 2А, 3, 4, 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Новостройки - 1, 3, 5, 7, 9, 11, 13, 15,15А, 17, 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- 1, 2, 3А, 4, 5, 6, 7, 8, 8А, 9, 10, 11, 11А, 12, 13, 14, 15, 15А, 16, 18, 20, 22;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- 1, 2А, 4, 5, 6/1, 6/2, 8/1, 8/2, 10/1, 10/2, 11, 12/1, 12/2, 13, 15, 17, 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- 1, 2, 3, 4, 5, 7, 8, 9, 10, 11, 12, 13, 14, 16, 17, 18, 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Полевая - 3/1, 3/2, 5, 6, 7, 37.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267 сайлау учаскесі. Шекаралар: Макинск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Громова - 1, 2, 3, 4, 5, 6, 7, 8, 9, 10, 13, 18, 19, 20, 22/1, 22/2, 22/3, 23, 24/1, 24/2, 25/1, 25/2, 26, 26/1, 26/2, 28/1, 28/2, 29, 30, 31/1, 31/2, 32, 34, 36, 38, 40, 42, 44, 48, 49, 50, 51, 54, 55, 56, 57, 60, 62, 65, 67, 68, 73/2, 73/3, 75, 77/1, 77/2, 79/1, 79/4;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Пархоменко - 2, 3, 5, 7, 9, 10, 11, 13, 14, 16, 18, 19, 20, 21, 22, 23/1, 23/2, 23/3, 23/4, 24, 25, 25/1, 25/2, 25/3, 25/4, 27/1, 27/4, 29, 30, 31, 32, 33, 34, 35, 36/1, 36/2, 36/3, 36/4, 37, 38/1, 38/3, 40/1, 40/2, 41, 42, 43, 44, 45, 46, 47, 48, 49, 50, 51, 52, 53, 54, 55, 57, 58, 59, 60, 61, 62, 63, 63А, 64, 65, 66, 67, 68, 69, 70, 70/1, 72, 73/1, 73/2, 73/3, 73/4, 74, 75/1, 75/2, 75/3, 76, 77/1, 77/2, 78, 79, 80, 84, 86, 88, 90, 90А, 90Б, 92, 94;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 - 3, 5, 6, 7, 8, 11, 13, 14, 15, 16, 17, 18, 19, 20, 21, 22, 23, 24, 25, 27, 28, 29, 30, 32, 33, 34, 35, 37, 38, 40, 41, 42, 43, 44, 45, 46, 47, 49, 50, 51, 52, 54, 55, 57, 59, 60, 61, 62, 63, 64, 66, 66А, 67, 68, 69, 70, 71, 72, 73, 74, 76, 77, 78, 79, 81, 82, 83, 85, 87, 88, 90, 91, 92, 94, 95, 96, 98, 100, 101, 102, 105, 106, 108, 110, 111, 112, 114, 116, 118, 120, 124, 126, 130, 132, 132А, 134, 136, 138, 140, 140/2, 142, 144, 146, 148, 150, 152, 154, 156, 158, 160, 160А, 162/1, 162/2;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 1 тұйық көшесі - 2, 2А, 3, 4, 5, 6, 7, 8, 9, 10, 11, 13, 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 2 тұйық көшесі - 3, 4, 5, 6, 7, 8, 9, 10, 12, 14, 16, 18, 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 - 1, 2, 3, 4, 5, 6, 7, 8, 10/3, 10/2, 10/11, 11/1, 11/2, 12/1, 12/2, 13, 13А/2, 14, 14Б, 15, 16, 17, 17А/1, 17А/2, 18, 19, 20, 21А, 22, 23;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- 10;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- 1, 2/1, 2/2, 3, 4/1, 4/2, 6/1, 6/2;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Мамыр - 2, 3, 4, 7, 8, 9, 12, 19, 21, 23, 24, 28, 30, 32, 34;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Кооперативная - 5, 7, 8, 9, 10, 11, 15, 17, 19, 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 - 3, 6, 8, 12, 13, 16, 18, 19, 20, 21, 22, 23, 24, 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Энгельс - 7, 9, 10, 14, 15А, 16А, 22, 28, 31, 33, 34, 35, 37, 38, 39, 40, 44, 45, 46, 48;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 - 1, 2А, 4, 5, 6, 8, 9, 12, 14, 16, 18, 19, 20, 21, 22, 23, 25, 26, 27, 28, 29, 30, 32, 35, 36, 37, 38, 39, 40, 42, 43, 44, 45, 46, 47, 49, 52, 54, 56, 58, 60, 62, 64, 66, 68, 69, 70, 72, 76;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- 2, 3, 4, 4А, 5, 6, 7, 9, 10, 11, 14, 16, 17, 19, 20, 21, 23, 23А, 24, 25, 26, 27, 28, 29, 30, 31, 32, 33, 34, 35, 36, 38, 40, 41, 42, 43, 44, 45, 47, 48, 49, 50, 52, 53, 56, 57, 59, 60, 61, 62, 64, 65, 66, 67, 68, 69, 70, 71, 72, 76;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Пристанционная - 1, 2, 9, 16, 17, 18, 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Герцен - 3, 6, 8, 11, 12, 13, 14, 15, 16,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- 11, 12, 13, 14, 15, 18, 21, 25,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Гоголь - 1, 2, 3, 5, 6, 7, 8, 9, 10, 12, 13, 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Чернореченка саяжайлары;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Райавтодор - 1/1, 1/2, 2/1, 11/1, 12/1, 12/2, 14А/1, 14А/2, 15, 16, 17, 18.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268 сайлау учаскесі. Шекаралар: Макинск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- 3, 4/1, 4/2, 4/3, 4/4, 4/5, 4/6, 4/7, 4/8, 5, 6, 7, 8, 13, 14, 18, 20, 22, 30, 34;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Пристанционная - 22А, 30, 31, 36/1, 36/2;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 - 27, 28, 29, 30, 31, 32, 33, 34, 36, 37, 39, 42, 43, 47, 48, 49, 52, 53, 54, 55, 56, 58;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Герцен - 23, 24, 25, 28, 29, 30, 31, 32, 35, 36, 38;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Кооперативная - 21, 22, 24, 25А, 27А, 28, 29, 30, 31, 32, 33, 35, 36, 37, 38, 39, 40, 41, 42, 43, 45, 47, 48, 49, 50, 51, 52, 54, 54А, 54Б, 55В, 55, 56, 57, 59А, 60, 61, 62;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Скуридин - 1, 3, 4, 6, 7, 9, 10, 12, 14, 15, 16, 17, 18, 19, 21, 24, 26, 28/1, 28/2, 29, 31, 34, 37, 38, 39, 41, 44, 47, 55, 57, 59, 60, 62, 63, 66, 67, 69, 71, 72, 73, 75, 77, 78, 79, 80, 93;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Скуридин 1 тұйық көшесі - 2, 3, 4, 6, 7, 8, 9, 11;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Достоевский - 2, 3, 4, 5, 6, 7, 8, 10, 10А, 11, 12, 13, 14, 16, 17, 18, 20, 23, 24, 26, 27, 28, 29, 32, 33, 34, 35, 37, 38, 39, 42, 43, 44, 47, 48, 49, 50, 52, 54, 58;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Мейтина - 1, 2, 4, 6, 7, 8, 9, 11, 13, 14, 15, 16, 17, 18, 20, 21А, 23, 24, 25, 26, 27, 29, 30, 31, 32, 33, 34, 35, 36, 37, 42, 45, 46, 48, 51, 53, 56, 58, 60, 68, 74, 76, 76А, 80, 82, 84;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Сергиенко - 1, 2, 3, 4, 5, 6, 7, 8, 9, 10, 11, 12, 13, 14, 15, 16, 17, 18, 19, 20, 21, 22, 23, 24, 25, 26, 27, 28, 29, 30, 31, 32, 33, 34, 35, 36, 37, 38, 39, 40, 41, 42, 43, 44, 45, 46, 46А, 48, 50, 52;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 - 3, 4, 9, 10, 11, 12, 13, 14, 15, 16, 17, 18, 19, 20, 21, 22, 23, 24, 25, 28, 29, 30, 33, 33А, 34, 35, 36, 37, 38, 39, 40, 41А, 42, 43, 46, 48, 49, 50, 51, 55, 57, 58, 59, 61, 62, 66, 68, 76, 78, 80, 82, 84, 86, 88, 90;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- 2, 3, 5, 6, 7, 8, 9, 11, 13, 15, 18, 19, 20, 21, 22, 23, 24, 28, 29, 36, 37, 38, 39, 40, 41, 44, 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 - 1, 2, 3, 4, 3А, 5, 6, 6А, 7, 9, 8, 10, 11,13, 15, 16, 17, 18, 20, 21, 22, 23, 26, 27, 28, 29, 30, 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- 1, 2, 3, 4, 5, 6, 8, 9, 10, 13, 15, 17, 18, 19, 20, 21, 22, 24, 29, 30, 31, 32, 36, 39, 40, 41, 42, 44;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Маяковский - 1А, 2/1, 2/2, 3, 6, 7, 8, 9, 10, 11, 13, 15, 16, 17,18, 19, 21, 22, 23, 24, 25, 26, 27, 28, 29, 30, 31, 32, 34, 35А, 37, 39, 46, 56, 58, 60, 62, 64, 66, 72;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- 1, 1А, 1/1, 1/2, 1В/1, 1Б/2, 1Б/3, 1Б/4, 2, 2/1, 2/2, 3, 3/1, 3/2, 4, 5, 6, 7, 8, 9, 10, 11, 12, 13, 14, 17, 18, 18А, 19, 20, 21, 22, 22А, 24, 25, 26, 27,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- 33, 36, 41, 50, 52, 55, 57, 59, 63, 65, 67, 69, 71, 77, 79;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Горький - 1, 2/1, 2/3, 2А/2, 3, 4, 5, 6/1, 6/2, 7, 8, 9, 10, 11, 14, 15, 16, 17, 18, 19, 20, 21, 22, 23, 24, 25, 26, 27, 28, 29, 30, 31, 32, 33, 34, 35, 36, 40, 42, 44, 46, 48, 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Гоголь - 15, 16, 18, 20, 22.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269 сайлау учаскесі. Шекаралар: 26 разъезд.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270 сайлау учаскесі. Шекаралар: Вознесенка ауылы,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- 2, 4, 6, 7, 9, 10, 11,12, 13, 14, 15, 16, 18, 21, 23, 25, 26, 27, 29, 33, 34, 35, 37, 40, 45, 48, 51, 52, 53, 55, 56, 58, 61, 63, 8, 70, 71, 72, 73, 75, 81;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- 1, 5, 7, 9, 11/1, 11/2, 12, 13/1, 13/2, 14, 16, 23А/1, 23А/2, 24, 29, 30, 31, 32, 32А, 33, 35, 36, 37, 38/, 38/2, 40, 44, 48, 49, 50, 52, 55, 57, 59, 60, 61, 65, 67, 71, 73, 83, 86, 80, 72, 68, 96;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Огородная - 1, 5, 6, 7, 8, 11, 12, 13, 14, 16, 17,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- 1, 3, 7, 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- 3, 4, 7, 13, 16, 18, 30, 34, 35, 36, 39, 20, 24, 25, 27, 28, 29, 31, 40, 41, 42, 43, 44, 48, 49, 52, 57, 61, 67, 68, 69, 70, 76, 79, 80, 81, 85, 90, 95, 101, 102, 105;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- 1, 3, 4, 6, 7, 7/1А, 7/2А, 8, 9, 11, 13, 14, 15, 20, 23, 25, 31, 32, 35, 36, 38, 40, 42, 44, 43, 46, 48, 50, 52, 53.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271 сайлау учаскесі. Шекаралар: Вознесенка ауылы,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- 4/3, 4/2, 5, 7, 6/1, 6/2, 8, 9, 10, 11, 12, 13, 14/2, 14/3, 14/4, 15, 16, 17/1, 17/2, 19, 20, 21, 23, 25, 27;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- 1, 2/1, 2/2, 3, 4/1, 4/2, 6/1, 6/2, 7, 8/1, 8/2, 9, 10/1, 10/2, 11, 12/1, 12/2, 14/1, 14/2, 15, 16/1, 16/2, 18/1, 18/2, 19, 20/1, 20/2, 21, 22/1, 22/2, 23, 24/1, 24/2, 27, 29, 30/1, 31, 32/1, 32/2, 33;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- 1, 2, 3/1, 3/3, 4, 5, 6, 8, 10, 11, 12, 13/1, 13/2, 14, 15, 16, 17/1, 17/2, 18, 19, 20/1, 20/2, 21, 24/1, 24/2, 26/1, 26/2, 28, 30/1, 30/2, 36, 38, 40/1, 40/2, 42, 44, 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Пионерская - 1, 2/1, 2/2, 3, 4/1, 4/2, 5/1, 5/2, 6, 7/1, 7/2, 8, 9/1, 9/2, 11/1, 13/1, 13/2, 14/1, 14/2;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- 2, 3, 4/1, 4/3, 4/4, 5, 6/1, 6/2, 7, 8, 11, 13, 15, 17, 18/1, 18/2, 18/3, 18/4, 20/1, 20/2, 20/3, 20/5, 20/6, 20/7, 21, 24, 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- 3, 5, 8/1, 8/2, 9, 10/1, 10/2, 11, 12/1, 12/2, 13/1, 14/1, 14/2, 15, 16/1, 17/1, 17/2, 18/1, 18/2, 20/1, 20/2, 22/1, 22/2, 24/1, 24/2, 26/1, 26/2, 28/1, 28/2, 30/1, 30/2, 43/2;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- 1, 2, 4, 3, 5/1, 5/2, 6, 7/1, 7/2, 8, 10, 11/2, 12, 13/2, 14, 14/2, 16, 18, 20, 22, 26, 28, 30, 32, 34, 36, 38;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Студенческая - 5/1, 5/2, 6/1, 6/2, 7/1, 7/2, 10, 12/1, 13/1, 13/2, 14/1, 14/2, 15/1, 15/2, 16/1, 16/2, 17/1, 17/2, 18/1, 18/2, 19/1, 19/2.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272 сайлау учаскесі. Шекаралар: Тастыөзек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273 сайлау учаскесі. Шекаралар: Аққайың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274 сайлау учаскесі. Шекаралар: Купчановка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275 сайлау учаскесі. Шекаралар: Қараөзек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276 сайлау учаскесі. Шекаралар: Байсуат ауылы, Еруслановка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277 сайлау учаскесі. Шекаралар: Алтынды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278 сайлау учаскесі. Шекаралар: Боярка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279 сайлау учаскесі. Шекаралар: Алакөл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280 сайлау учаскесі. Шекаралар: Елтай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281 сайлау учаскесі. Шекаралар: Жаңаталап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282 сайлау учаскесі. Шекаралар: Тоқтамыс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283 сайлау учаскесі. Шекаралар: Иванковка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284 сайлау учаскесі. Шекаралар: Новокиевка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285 сайлау учаскесі. Шекаралар: Гордеевка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286 сайлау учаскесі. Шекаралар: Журавлевка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287 сайлау учаскесі. Шекаралар: Воробьевка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288 сайлау учаскесі. Шекаралар: Ярославка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289 сайлау учаскесі. Шекаралар: Новодонецк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290 сайлау учаскесі. Шекаралар: Айнакөл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291 сайлау учаскесі. Шекаралар: Острогорка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292 сайлау учаскесі. Шекаралар: Шұбарағаш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293 сайлау учаскесі. Шекаралар: Мат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294 сайлау учаскесі. Шекаралар: Партизанка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295 сайлау учаскесі. Шекаралар: Ортақшыл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296 сайлау учаскесі. Шекаралар: Отрадное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297 сайлау учаскесі. Шекаралар: Суворовка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298 сайлау учаскесі. Шекаралар: Макинск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- 1/1, 1/2, 1/3, 1/4, 1/5, 1/6, 1/7, 1/8, 1А/2, 1Б, 2, 3/1, 3/2, 3/3, 3/4, 3/5, 3/6, 3/7, 3/8, 3А/1, 3А/2, 4А, 4Б/1, 4Б/2, 5А/1, 5А/2, 6, 6А/1, 6А/2, 7, 8, 8А, 9/1, 9/2, 10А, 10, 11/1, 11/2, 12, 12А, 12 Б, 14, 14А, 16, 16А, 18, 18А, 20, 22, 22А, 24А, 24, 26, 28, 29, 30, 32, 33, 34, 36, 38, 40, 42, 44, 46/1, 46/2, 48/1, 48/2;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Абишева - 1А, 1, 2, 3, 4, 5, 6, 6А, 7, 8, 9, 10, 11, 12, 13, 14, 15, 16, 19, 18, 20, 21, 22, 23, 24, 25, 26, 27, 28, 29, 29А, 30, 31, 32, 33, 34, 35, 36, 37, 38, 38А, 38Б, 39, 40, 40/2, 41, 42, 43, 44, 45, 46/1, 46/2, 46/3, 46/4, 48/2, 48/1, 49/12, 49/10, 49/1, 50/2, 50/3, 50А/1, 50А/2, 50Б/1, 50Б/2, 51, 51Б/1, 51Б/2, 51В/1, 51В/2, 51Г/1, 51Г/2, 51/13, 51/15, 51/16, 52А, 52/1, 52/3, 52/4, 53/17, 53/18, 54/1, 54/2, 55А/1, 55/1, 55А/2, 55/2, 56/1, 56/2, 57/1, 57/2, 58/1, 58/2, 58А/1, 58А/2, 58А/3, 59, 59А/1, 59А/2, 60/1, 60/2, 61/1, 61/2, 62/1, 62/2, 63/1, 63/2;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- 1, 2, 3, 4, 5, 6, 7, 8, 10, 11, 12, 13, 14, 15, 16, 17, 18, 19, 20, 21, 22, 23, 24, 26, 27, 28, 29, 30, 31, 32, 33, 34, 36, 37, 38, 39, 40, 41, 42, 43, 44, 45, 46, 47, 48, 49, 50, 51, 52, 53, 54, 55, 57, 58, 59, 60, 61, 62, 63, 64, 65, 67;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Шолақ атындағы - 3, 4, 5, 7, 9, 10, 11, 12, 13, 14, 15, 16, 17, 18, 19, 20, 21, 23, 24, 26, 27, 28, 29, 31, 33, 34, 35, 37, 38, 39, 40, 41, 42, 42А, 43, 45, 47, 48/3, 48/4, 49, 50/5, 50/6, 50/7, 50/8, 51, 53, 55, 56, 60, 61, 62, 64, 66, 68, 69, 70, 71, 72, 73, 74, 75, 77, 78, 79, 80, 82, 83, 84, 85, 87, 89;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Шолақ атындағы 1 тұйық көшесі - 3, 4, 5, 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Шолақ атындағы 2 тұйық көшесі - 3, 4, 5, 6, 11, 35, 37;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Шолақ атындағы 3 тұйық көшесі - 1, 2, 3, 4, 6, 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Айым Серікбаев атындағы - 3, 4, 5, 7, 8, 9, 10, 10А, 11, 12, 15, 17, 18, 19, 21, 22, 23, 24, 25, 26, 26А, 27, 28, 29, 30, 31, 32, 33, 34, 35, 36, 37, 38, 39, 40, 41, 42, 43, 44, 45, 46, 48, 49, 50, 51, 52, 53, 54, 55, 56, 57, 58, 59, 60, 61А, 61Б, 62, 63, 64, 65, 65А, 66А, 67, 67А, 68, 69, 70, 71, 72, 73, 74, 74А, 75, 76А;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Айым Серікбаев атындағы 1 тұйық көшесі - 3, 4, 5, 6, 7, 8, 9, 10, 11, 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- 1, 2, 4, 5, 6, 8, 9, 10, 12, 13, 14, 15, 16, 17, 18, 19, 20, 21, 22, 23, 24, 25, 26, 27, 28, 29, 30, 31, 32, 33, 34, 35, 36, 37, 38, 39, 40, 41, 42, 43, 44, 45, 46, 47, 48, 49, 50, 51, 52, 53, 54, 55, 56, 57, 58, 59, 60, 61, 62, 63, 64А, 66, 70, 72, 74, 76, 78;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Островский - 1, 2, 3, 4, 5, 6, 7, 8, 9, 10, 11, 12, 13, 14, 15, 16, 17, 18, 19, 20, 21, 22, 23, 24, 25, 26, 27, 28, 29, 30, 31, 32, 33, 34, 35, 36, 37, 38, 39, 40, 41, 41А, 42, 43, 44, 45, 46, 47, 48, 49, 50, 51, 52, 53, 54, 55, 56, 57, 58, 59, 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Жабаев - 3, 9, 12, 15, 18, 21, 24, 27, 30, 36;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- 1, 2, 3, 5, 6, 7, 8, 9, 10, 12, 13, 14, 16, 17, 18, 19, 20, 21, 22, 23, 24, 26, 27, 28, 29, 30, 31, 32, 33, 34, 35, 36, 37, 38, 39, 40, 41, 42, 43, 44, 45, 46, 46А, 49, 52, 54, 56, 56А;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Зоя Космодемьянская - 2, 4, 5, 6, 8/1, 8/2, 9, 10, 11, 12, 14, 16, 17, 18, 19, 20/1, 20/2, 20/3, 20/4, 21, 22, 23, 24, 25, 26, 27, 28, 29, 30, 31, 32, 33, 34, 35, 37, 38, 39, 40, 42, 44, 45, 46, 47, 48, 49, 50, 51, 52, 53, 54, 55, 56, 58, 59, 60, 61, 65;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Заводская - 2, 3, 4, 5, 6, 7, 8, 9, 10, 11, 12, 13, 14, 15, 16, 16А, 17;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разъезд;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- 9/1, 9/2, 11/1, 11/2, 11/4, 12, 13, 15, 17/1, 17/2;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- 1/1, 1/2, 2/1, 3/1, 3/2, 4/1, 4/2, 5/1, 5/2, 6/1, 6/2, 10А,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Омигов - 2Б/1, 2Б/2, 5А, 7/1, 7/2, 7/3, 9/1, 9/2, 9/3, 11/1,11/2, 13/1, 13/3, 15/1, 15/2, 15/3, 16, 17/1, 17/2, 17/3, 17/4, 18/1, 18/2, 19/1, 19/2, 19/3, 20/1, 20/4, 20/3, 22/1, 22/2, 22/3, 22/4, 24/2, 24/3, 24/4, 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- 1, 1А/1, 1А/2, 2, 3, 4, 5, 7, 7/1, 9/1, 9/2, 10, 12, 16, 20, 22,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батыр - 1, 2, 3, 4, 5, 6/1, 6/2, 6/3, 7, 7А, 8, 9, 9А, 10, 11, 12, 14, 16, 18,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- шығыс аймақ - 12, 21;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299 сайлау учаскесі. Шекаралар: Капитоновка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300 сайлау учаскесі. Шекаралар: Пушкино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301 сайлау учаскесі. Шекаралар: Балуан Шолақ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302 сайлау учаскесі. Шекаралар: Никольское ауылы,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- 2, 5, 7, 8, 10, 11, 15, 15А, 17, 18, 20, 22, 23, 27, 29, 30, 32, 34, 37, 36, 40, 41, 42, 46, 48, 50, 52;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- 2, 4, 6, 15, 16, 20, 26, 30, 34, 38, 40;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- 1, 3, 5, 6, 6А, 7, 8, 9, 10, 11, 12, 13, 14, 15А, 16, 17, 17А, 18, 22, 23, 24А, 27, 28, 29, 30, 33, 34, 35, 37, 38, 42, 44, 46, 48, 49, 50, 51, 52, 53, 54, 55, 58, 60, 62, 63, 65, 67, 68, 70, 71, 73, 77, 83, 85, 87;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Озерная - 2, 4, 5, 6, 8, 9, 10, 13, 14, 18, 19, 20, 21, 22, 26, 28, 29, 36, 38, 39, 40, 41, 41А, 42, 43, 44, 46, 48;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- 1/2, 1/3, 1/4, 1/5, 1/6, 1/7, 1/8, 1/10, 1/12, 1/13, 1/14, 2/1, 2/2, 2/3, 2/4, 2/5, 2/6, 2/7, 2/8, 4/1, 4/2, 4/3, 4/4, 4/5, 4/6, 4/7, 4/8, 4/9, 4/10, 4/11, 4/12, 4/13, 4/14, 4/15, 4/16, 4/17, 4/18, 4/19, 4/20, 4/21, 4/22, 5А, 6, 7, 9, 10А, 11/12; 14/1, 14/2, 14/3, 14/4, 14/5, 14/6, 14/7, 14/8, 14/9, 14/10, 14/11, 14/12, 14/13, 14/14, 14/15, 14/16, 14/17, 14/18, 14/19, 14/20, 14/21, 14/22, 14В, 13/1, 13/2, 13/3, 13/4, 13/5, 13/6, 13/7, 13/8, 13/9, 13/10, 13/11, 13/12, 13/13, 13/14, 14/15, 13/16, 15/1, 15/2, 15/3, 15/4, 15/5, 15/6, 15/7, 15/8, 15/9, 15/10, 15/11, 15/12, 15/13, 15/14, 15/15, 15А, 15/16, 16/1, 16/2, 16/3, 16/4, 16/5, 16/6, 16/7, 16/8, 16/9, 16/10, 16/11, 16/12, 16/13, 16/14, 16/15, 16/16;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- 5, 5/1, 5/3, 6/1, 6/2, 6/3, 6/6, 6/5, 6/7, 8/5, 8/6, 8/7, 8/8, 8/9, 8/10, 8/12, 11/1, 11/2, 13/2, 8Б;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- 1, 2, 3, 4, 7, 10, 10А, 11, 13, 14, 15, 17, 18, 20А, 21А, 22А;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Пионерская - 1, 2, 4, 5, 6, 8, 9, 10, 11, 12, 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- 1, 1А, 1/2, 2/3, 4, 5, 6, 7, 8/1, 8/2, 9/1, 9/2, 10/1, 10/2, 11/1, 11/2, 12/1, 13, 14, 15/1, 15/2, 16/1, 16/2, 17/1, 17/2, 18/1, 18/2, 19/1, 19/2, 20/1, 20/2, 21/1, 21/2, 22/1, 22/2;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- 1, 1/1, 1/2, 2/1, 2/2, 3/1, 3/2, 4/1, 4/3, 4б, 4/2, 4/4, 4А/1, 4А/3, 4А/2, 5/1, 5/2, 6/1, 6/2, 7/1, 7/2, 8/1, 8/2, 8А, 9/2, 9/1, 10, 11, 12, 13, 14, 15, 16, 17/1, 17/2, 18, 19/1, 19/2, 19/3, 19/4, 20/1, 20/2, 21/1, 21/2, 22, 23, 25, 34, 34А.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303 сайлау учаскесі. Шекаралар: Никольское ауылы,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- 1, 3, 4, 7, 8, 10, 11, 16, 17, 19, 20, 21, 22, 24, 25, 33, 35, 36, 37, 39, 40, 41;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- 1/1, 1/2, 1, 2, 2А/1, 2А/2, 3/1, 3/2, 3/3, 3/4, 5/1, 5/2, 5/3, 5/4, 6, 8, 9, 11, 13, 15, 19, 21, 23;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Горький - 2, 3, 4, 5, 6, 9, 11, 12, 16, 20, 21, 22, 23/1, 23/2, 24, 26, 28, 32, 33, 36, 38, 48;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Пролетарская - 1, 7, 8, 10, 13, 15, 16, 19, 22, 21,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Островский - 1, 3, 8, 6, 9, 10, 11, 12, 13, 14, 15, 16, 17, 19, 22, 23, 24, 25, 26, 27, 28, 32, 33, 35, 37, 38, 40, 41, 42, 46, 50, 55;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- 2, 3, 4, 6, 7, 10, 12, 13, 14, 15, 16, 17, 18, 20, 21, 23, 24, 25, 26, 27, 28, 29, 30, 32, 33, 35, 37, 38, 40, 44, 46, 47, 49, 50, 51, 52, 53, 55, 56, 57, 58, 60, 61;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- 2, 6, 7, 8, 9,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Привокзальная - 1, 2, 4, 5, 8, 8А, 9, 11, 12, 13, 17, 18, 19, 21, 22/1, 22/2, 22/3, 22/4, 23, 24/1, 24/3, 24/5, 24/6, 25, 26, 27, 28, 29, 30, 31, 33, 34, 36, 37, 45, 49, 51, 53, 55, 57, 59;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- 1, 1А, 2, 3, 4, 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304 сайлау учаскесі. Шекаралар: Ұлтуған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305 сайлау учаскесі. Шекаралар: Новобратское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306 сайлау учаскесі. Шекаралар: Буденовка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307 сайлау учаскесі. Шекаралар: Красносельское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308 сайлау учаскесі. Шекаралар: Добровольное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309 сайлау учаскесі. Шекаралар: Макинск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Правда - 1, 2, 3, 4, 5, 6, 7, 8, 9/1, 9/2, 10, 11, 12, 13, 14, 15, 17, 18, 19, 20, 21, 22, 23/1, 23/2, 25, 26, 27, 28/1, 28/2, 29, 29/1,33, 34, 35, 36, 38, 40, 41, 42, 43, 44, 47, 49, 51, 52, 54;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- 2, 3, 4, 6, 7, 8/1, 8/2, 9/1, 9/2, 9/3, 10, 11, 12, 13/1, 13/2, 14, 15, 16, 16А, 17/2, 17/1, 18, 19, 20, 21, 22, 23, 24, 25, 30, 32, 33, 35, 36, 37, 40, 41, 42, 43, 45, 47, 49, 51, 52, 53, 54, 55;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 - 5, 7, 10, 11, 12, 13, 17, 18, 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- 2, 9, 12, 14,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 Ким - 1, 2, 4, 6, 8/1, 8/3, 9, 15, 16, 19, 20, 21, 23, 25, 26,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Урицкий - 1, 2, 3, 4/1, 4/3, 5, 6/2, 6/4, 7, 8, 10, 12/1, 13, 14, 15, 16, 17/2, 18, 19, 20, 21, 23, 24, 25, 26, 27, 33, 35, 39, 41, 43, 45, 49, 50, 51, 53, 55;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Урицкий 1 тұйық көшесі - 1, 2, 3, 4, 5, 6, 8, 10, 11, 12,15, 18, 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 - 1, 2/2, 3, 4, 5, 6, 7/1, 7/2, 8, 9/1, 9/2, 10, 11, 12, 13, 14, 20,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Уалиханов - 2, 4, 6, 8, 10, 10А, 12, 13, 20, 22, 24, 26, 28,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 - 3, 4, 5/1, 5/2, 6, 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- 1, 2, 3, 4, 7А, 23, 24, 29, 30, 31, 32, 34, 39, 40, 41, 42, 43, 44, 46, 47, 48, 50, 51, 52, 54, 55, 56, 57.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310 сайлау учаскесі. Шекаралар: Макинск қаласы,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Уалиханов - 31, 33, 35, 36, 38, 39, 41, 43, 44, 45, 47, 48, 49, 50, 52, 54А, 56, 60, 60А, 66, 68;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Уалиханов 1 тұйық көшесі - 8, 9/2, 10, 13, 14, 15, 16, 17/2, 18, 19, 20, 22, 22А, 23, 24/3, 26, 28/12, 28/2, 30, 31,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Уалиханов 3 тұйық көшесі - 1/1, 1/2, 2, 3/2, 4, 5, 6, 7, 8, 9,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Кошевой - 2, 4, 9, 11/7, 13, 15, 16, 17, 19, 21, 22, 23, 24, 25, 26, 27, 28, 29, 31, 32А, 33, 35, 36, 37, 38А, 38/2, 38/1, 39, 40, 41, 42, 43, 44, 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 - 3, 5, 7, 11, 13, 14, 16, 17, 19, 20, 21, 22, 23, 24, 25, 26, 27; 30, 31, 32, 33, 34, 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 - 3, 4, 5, 6, 7, 10, 11, 12, 13, 14, 15, 16, 18, 19, 20, 21, 23, 26, 28, 29, 31, 32, 33, 34, 35, 37, 39, 47, 48, 49;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 1 тұйық көшесі - 1, 2, 3, 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 2 тұйық көшесі - 1, 2, 3, 4, 5, 6, 7, 10, 11;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Лихачев - 1, 2, 3, 4, 5, 6, 8, 9, 10, 13, 15, 17, 19, 20, 21, 22, 23, 24, 25, 26, 27, 28, 29, 30,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Қайыржан Ескендіров - 2, 3, 4, 5, 6, 9, 10, 11, 12, 14, 15, 16, 17, 18, 19, 20, 22, 24, 25, 26, 27, 28, 29, 31, 32, 33, 34, 35, 36, 37, 39, 41, 43, 45, 47;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- 29, 30, 31, 33, 35, 37, 39, 41/1, 41/2, 42, 43, 44, 45, 46, 47, 48, 49, 49/3, 50, 51, 52, 53, 54, 55, 56, 57, 58, 60, 64, 66, 68, 70, 72, 74, 76, 80, 82, 84;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Шәмші Қалдаяқов атындағы - 48, 49, 54, 56, 57, 58, 59, 59А, 60, 63, 65, 66, 72, 73, 74, 75, 76, 77, 78, 79, 80, 81, 82, 83, 84, 86, 88, 89, 90, 91, 92, 94, 96;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Шәмші Қалдаяқов атындағы 1 тұйық көшесі - 1, 3, 4, 5, 6, 7, 8, 9, 10, 12А, 13, 14,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батыр - 34, 36, 38, 42, 47, 53, 54, 57, 61, 63, 64, 66, 67, 68, 70, 71, 74, 76, 82, 88, 90;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- 9, 11, 12, 14, 15, 17;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 - 4, 6, 7, 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- 2, 3, 4, 5, 6, 7, 8, 9, 11, 11А, 13, 15, 17, 19, 21, 23;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- 1/1, 1/2, 2, 1Б, 3А, 3/1, 3/2, 5, 5А, 9, 11;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аудан - 1, 2, 4, 5, 6, 7, 8, 9, 10, 11, 12, 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РЭС - 1, 2, 3/1, 4,5/1, 5/2, 6, 7, 8/2, 9/1, 9/2, 9/3, 9/5, 9/6, 9/7, 10, 11, 11/1, 12/2, 13/3, 14/1, 14/2, 15/1,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- 1, 2, 6А, 8, 8А, 11, 13, 15, 16, 19, 20, 21,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Шәмші Қалдаяқов - 13, 15, 17, 19А, 21, 22, 23, 24, 29, 30, 32, 34, 36, 37, 42, 43, 45;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- 1, 2, 3, 4, 5, 6, 7, 8, 9, 10, 12, 13, 14, 15, 16, 18, 20, 21, 23, 24, 25, 26, 28, 29, 30, 32, 33, 38, 45, 47, 51, 53;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- 50, 51, 52, 53, 54, 56, 57, 61, 61А, 62, 63, 65, 66, 67, 68, 69, 70, 71, 72, 73, 74, 76, 77, 78, 80, 81, 82, 83, 85, 86, 87, 88, 89, 90, 91, 92, 93, 94, 95, 96, 97, 98, 99, 100, 101, 102, 103, 104, 105, 106, 107, 108, 109, 112, 116, 118, 120, 122, 124, 126, 128, 130, 132, 136, 138;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3 тұйық көшесі - 1, 2, 4, 5, 7, 8, 9, 11, 12, 15, 17, 19, 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4 тұйық көшесі - 3, 4, 5, 6, 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5 тұйық көшесі - 1, 2, 3, 4.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