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eccd" w14:textId="9c7e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26 желтоқсандағы № 5С 32-2 "Ауданның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2015 жылғы 31 наурыздағы № 5С 34-4 шешімі. Ақмола облысының Әділет департаментінде 2015 жылғы 7 сәуірде № 4738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«Ауданның 2015-2017 жылдарға арналған бюджеті туралы» 2014 жылғы 26 желтоқсандағы № 5С32-2 (Нормативтік құқықтық актілерді мемлекеттік тіркеу тізілімінде № 4579 тіркелген, 2015 жылғы 19 қаңтарда аудандық «Егіндікөл»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2, 3 қосымшаларға сәйкес, оның ішінде 2015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1150559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995556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1139697,1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12094,1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14865,1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19520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-20752,2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20752,2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Т.Вавшко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31 наурыз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5С34-4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1"/>
        <w:gridCol w:w="789"/>
        <w:gridCol w:w="9225"/>
        <w:gridCol w:w="24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1150559,0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8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844"/>
        <w:gridCol w:w="864"/>
        <w:gridCol w:w="8709"/>
        <w:gridCol w:w="24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1139697,1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10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650208,8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650208,8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8817,8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72756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5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-20752,2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5С34-4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5"/>
        <w:gridCol w:w="2605"/>
      </w:tblGrid>
      <w:tr>
        <w:trPr>
          <w:trHeight w:val="79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181 232</w:t>
            </w:r>
          </w:p>
        </w:tc>
      </w:tr>
      <w:tr>
        <w:trPr>
          <w:trHeight w:val="37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166 367</w:t>
            </w:r>
          </w:p>
        </w:tc>
      </w:tr>
      <w:tr>
        <w:trPr>
          <w:trHeight w:val="36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101 118</w:t>
            </w:r>
          </w:p>
        </w:tc>
      </w:tr>
      <w:tr>
        <w:trPr>
          <w:trHeight w:val="36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39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45 171</w:t>
            </w:r>
          </w:p>
        </w:tc>
      </w:tr>
      <w:tr>
        <w:trPr>
          <w:trHeight w:val="34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57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40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</w:p>
        </w:tc>
      </w:tr>
      <w:tr>
        <w:trPr>
          <w:trHeight w:val="40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0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0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57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2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36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35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5С34-4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2015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75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</w:t>
            </w:r>
          </w:p>
        </w:tc>
      </w:tr>
      <w:tr>
        <w:trPr>
          <w:trHeight w:val="39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160 328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жөндеуге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5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(50 -ға дейін%) құнын өтеуге беріледі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96787</w:t>
            </w:r>
          </w:p>
        </w:tc>
      </w:tr>
      <w:tr>
        <w:trPr>
          <w:trHeight w:val="5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2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шығындарының облыстық бюджеттен аудандық (қалалық) бюджетке беруіне байланысты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2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мемлекеттік мекемелердегі электрондық оқулықпен жарақтандыруға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7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5С34-4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ауыл және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810"/>
        <w:gridCol w:w="830"/>
        <w:gridCol w:w="6533"/>
        <w:gridCol w:w="1825"/>
        <w:gridCol w:w="1386"/>
        <w:gridCol w:w="170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5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1555"/>
        <w:gridCol w:w="1394"/>
        <w:gridCol w:w="1900"/>
        <w:gridCol w:w="2613"/>
        <w:gridCol w:w="1969"/>
        <w:gridCol w:w="2430"/>
      </w:tblGrid>
      <w:tr>
        <w:trPr>
          <w:trHeight w:val="30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615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