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a0b45" w14:textId="61a0b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Егіндікөл ауданының аумағында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ауданы әкімінің 2015 жылғы 13 шілдедегі № 2 шешімі. Ақмола облысының Әділет департаментінде 2015 жылғы 10 тамызда № 4932 болып тіркелді. Күші жойылды - Ақмола облысы Егіндікөл ауданы әкімінің 2018 жылғы 29 желтоқсандағы № 18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Егіндікөл ауданы әкімінің 29.12.2018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Егіндікөл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Егіндікөл ауданының аумағында сайлау учаскелері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Егіндікөл ауданы әкімінің "Егіндікөл ауданының аумағында сайлау учаскелерін құру туралы" 2014 жылғы 4 наурыздағы № 4 (нормативтік құқықтық актілерді мемлекеттік тіркеу тізілімінде 2014 жылғы 14 наурызда № 4032 тіркелген, "Егіндікөл" аудандық газетінде 2014 жылғы 28 наурызда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Егіндікөл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Егіндікөл аудандық аумақтық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О.В.Папенов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"13" шілде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 денсаулық сақтау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 жанындағы "Егіндікөл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орталық аудандық ауруханасы"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шаруашылық жүргізу құқығындағы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коммуналдық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кәсіпорнының бас дәрігері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Т.Д.Ахмедов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"13" шілде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 білім басқармасының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"Астрахан ауданы, Астрахан селосы № 6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Агротехникалық колледжі"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директоры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В.Г.Быстрицкая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"13" шілде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13 шілде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Егіндікөл ауданының сайлау учаскелері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Ақмола облысы Егіндікөл ауданы әкімінің 02.11.2015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шешімімен.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№ 311 сайлау учаскесі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Спиридоновка ауылы, Горький көшесі, 8, Егіндікөл ауданы әкімдігінің "Армавир орта мектебі" коммуналдық мемлекеттік мекемесінің ғимараты, телефон 8 (716-42) 2-71-02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Спиридоновка ауылы.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312 сайлау учаскесі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Бауманское ауылы, Бауман көшесі, 11-А, Бауманское ауылы Мәдениет үйінің ғимараты, телефон 8 (716-42) 2-43-50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Бауманское ауылы, Бауман көшесі – 1, 2, 3, 4, 6, 7, 8, 9, 10, 11; Животноводческая көшесі – 1; Комсомол көшесі – 2, 4, 6, 8, 9, 10; Ленин көшесі – 1, 2, 3, 4, 5, 6, 8, 10, 11, 12, 13, 14, 15; Мир көшесі – 1, 2, 3, 4, 5, 6, 7, 8, 9, 10, 11, 12, 13, 14, 15, 16, 18, 19, 20, 25, 26; Приозерная көшесі – 1, 2, 3, 4, 5, 7, 8, 9, 10, 11, 13, 15, 16, 17, 18, 20; Пушкин көшесі – 1, 2, 3, 4, 5, 7, 8, 9, 10, 11, 13, 16, 17, 18, 19, 20, 21, 22, 23, 25; Степан Разин көшесі – 1, 2, 3, 4, 5, 6, 7, 8, 9, 10, 13, 14, 15, 16; Степная көшесі – 1, 2, 3, 4, 5, 6, 7, 8, 9, 10, 11; Целинная көшесі – 1, 2, 3, 5; Школьная көшесі – 1, 3, 5, 7, 11, 13, 15, 16; Юбилейная көшесі – 1, 2, 3, 4, 5, 6, 7, 8, 9, 10, 11, 13, 14.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313 сайлау учаскесі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Бауманское ауылы, Школьная көшесі, 1/2, Егіндікөл ауданы әкімдігінің "Бауман орта мектебі" коммуналдық мемлекеттік мекемесінің ғимараты, телефон 8 (716-42) 2-46-76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Бауманское ауылы, Абай көшесі - 1, 2, 3, 4, 5, 6, 7, 8, 9, 10, 11, 12, 13, 14, 15, 16, 17, 18, 19, 20; Тутиков көшесі - 1, 2, 3, 4, 5, 6, 7, 8, 9, 10, 11, 12, 13, 14, 15, 16.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314 сайлау учаскесі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Егіндікөл ауылы, Победы көшесі, 11, Егіндікөл ауданы ішкі саясат, мәдениет және тілдерді дамыту бөлімінің жанындағы "Егіндікөл аудандық Мәдениет үйі" мемлекеттік коммуналдық қазыналық кәсіпорнының ғимараты, телефон 8 (716-42) 2-14-09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Егіндікөл ауылы, Гагарин көшесі - 2, 4, 6, 7, 8, 9, 10, 11, 12, 13, 14, 16, 17, 18, 22, 24, 26, 28, 29, 30, 31, 32, 33, 34, 35, 36, 37, 38, 39, 40, 41, 43; Ленин көшесі - 2, 4, 6, 8, 9, 10, 11, 12, 13, 14, 16, 18, 22, 25, 27, 28, 29, 30, 31, 32, 33, 34, 35, 36, 37, 38, 39, 40, 41, 42, 43, 44, 45, 46, 48, 50, 52, 54, 56; Комсомол көшесі - 1, 2, 3, 4, 5, 6, 7, 8, 9, 11, 12, 13, 14, 15, 16; Мир көшесі - 1, 2, 3, 4, 5, 7, 9, 15, 16, 17, 18, 19, 21, 23; Победы көшесі - 11, 11а, 13, 15, 16, 17, 18, 19, 21, 23, 25, 27; Октябрь көшесі - 1, 3, 5, 8, 11; Спорт көшесі - 1, 2, 3, 5, 6, 7, 8, 9, 11, 13, 15, 17, 19; Новая көшесі - 1, 2, 3, 4, 5, 6, 7, 8, 9, 10, 11, 12, 13, 14, 16, 18.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315 сайлау учаскесі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Егіндікөл ауылы, Мир көшесі, 16а, Егіндікөл ауданы білім, дене шынықтыру және спорт бөлімінің "Балбөбек" балалар бақшасы" мемлекеттік қазыналық коммуналдық кәсіпорнының ғимараты, телефон 8 (716-42) 2-12-60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Егіндікөл ауылы, Береговая көшесі - 1, 2, 3, 4, 5, 6, 7, 8, 9, 10, 11, 12, 13, 14, 15, 16, 17, 18, 19, 20, 21, 23, 25, 27, 29, 31, 33, 35, 37, 39, 41, 43; Приозерная көшесі -1, 2, 3, 4, 5, 6, 7, 8, 9, 10, 11; Набережная көшесі - 1, 2, 3, 4, 5, 6, 7, 8, 9, 10, 12; Молодежная көшесі - 1, 2, 3, 4, 5, 6, 7, 8, 9, 10, 11, 12, 13, 14, 15, 16, 17, 18, 19, 20, 21, 22, 23, 24, 25; Пушкин көшесі - 1, 2, 3, 4, 5, 6, 7, 8, 9, 10, 11, 12, 13, 14, 15, 16, 17, 18, 19, 20, 21, 22, 23, 24, 25, 26, 27, 28, 29, 30, 31, 32, 33, 34, 35, 37, 39, 41, 43, 45, 47.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316 сайлау учаскесі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Егіндікөл ауылы, Гагарин көшесі, 3, Ақмола облысы білім басқармасының "Астрахан ауданы, Астрахан селосы № 6 Агротехникалық колледжі" коммуналдық мемлекеттік мекемесінің ғимараты, Егіндікөл ауданы Егіндікөл ауылының құрылымдық бөлімшесі, телефон 8 (716-42) 2-21-81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Егіндікөл ауылы, Восточная көшесі - 1, 2, 3, 4, 5, 7, 8, 9, 10, 11, 12, 13, 14, 15, 16, 17, 18, 19, 20, 21, 22, 23, 24, 25, 26, 27, 28, 30, 32, 34, 36; Калинин көшесі - 1, 2, 3, 4, 5, 6, 7, 8, 9, 10, 11, 12, 13, 14, 15, 16, 17, 18, 19, 20, 21, 22, 23, 24, 25, 26, 27, 28, 29, 30, 31, 32, 33, 34, 35, 36, 37, 38, 39, 40; Целинная көшесі - 1, 2, 3, 4, 5, 6, 7, 8, 9, 10, 11, 13, 14, 15, 16, 17, 18, 19, 20, 21, 22, 23, 24, 25, 26, 27, 28, 29, 30, 32, 33, 34, 35, 37; Северная көшесі - 1, 2, 3, 4, 5, 6, 7, 8, 9, 10, 11, 12, 13, 14.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317 сайлау учаскесі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Егіндікөл ауылы, Школьная көшесі, 6, Егіндікөл ауданы әкімдігінің "№ 1 Егіндікөл орта мектебі" коммуналдық мемлекеттік мекемесінің ғимараты, телефон 8 (716-42) 2-14-94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Егіндікөл ауылы, Южная көшесі - 1, 2, 3, 4, 5, 6, 7, 8, 9, 10, 11, 12, 13, 14, 16, 18, 20; Киров көшесі - 1, 2, 4, 6, 7, 8, 10, 12, 13, 14, 15, 16, 18, 20, 22; Транспортная көшесі - 1, 2, 3, 4, 5, 6, 7, 8, 9, 10, 11, 12, 13, 14, 15; Джакубаев көшесі - 1, 2, 3, 4, 5, 6, 7, 8, 9, 10, 11, 12, 13, 15; Стадион көшесі - 1, 3, 5, 7, 9, 11, 13; Медиктер көшесі - 1, 3, 5, 7, 9; Шағын аудан - 1, 3, 5, 8, 9, 10, 11, 15, 19, 20.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318 сайлау учаскесі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Егіндікөл ауылы, Победы көшесі, 11, Егіндікөл ауданы ішкі саясат, мәдениет және тілдерді дамыту бөлімінің жанындағы "Егіндікөл аудандық Мәдениет үйі" мемлекеттік коммуналдық қазыналық кәсіпорнының ғимараты, телефон 8 (716-42) 2-20-48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Егіндікөл ауылы, Степная көшесі - 1, 2, 3, 4, 5, 6, 7, 8, 9, 10, 11, 13, 14, 16, 18, 22, 24, 26, 28, 32, 34.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319 сайлау учаскесі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Егіндікөл ауылы, Школьная көшесі, 11, Егіндікөл ауданы әкімдігінің "№ 2 Егіндікөл орта мектебі" коммуналдық мемлекеттік мекемесінің ғимараты, телефон 8 (716-42) 2-17-87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Егіндікөл ауылы, Линейная көшесі - 1, 2, 3, 5а, 9, 9а, 11, 13, 15, 17, 23, 25; Зеленая көшесі - 1, 2, 3, 4, 5, 6, 7, 8, 9, 10, 11; Водопроводная көшесі - 1, 2, 3, 4, 5, 6, 7, 8, 9, 10, 12; Элеваторная көшесі - 1, 2, 3, 4, 5, 6, 7, 8, 9, 10, 12, 14, 16, 18; Абай көшесі - 1, 2, 3, 4, 1а; Станционная көшесі - 1, 2, 3, 4, 5, 8, 9, 10, 11, 12, 13, 14, 16, 18; Қазақ көшесі - 1, 2, 3, 4, 5, 6, 7, 8, 9, 10, 11, 12, 13, 14, 15, 17, 19, 21; Жамбыл көшесі - 2, 4, 5, 6, 7, 8, 10, 11, 12, 14, 16, 18, 20.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320 сайлау учаскесі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Егіндікөл ауылы, Школьная көшесі, 11, Егіндікөл ауданы әкімдігінің "№ 2 Егіндікөл орта мектебі" коммуналдық мемлекеттік мекемесінің ғимараты, телефон 8 (716-42) 2-21-77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Егіндікөл ауылы, Пролетарская көшесі - 2, 3, 4, 5, 7, 9, 13; Дорожная көшесі - 1, 2, 3, 4, 5, 6; Нефтебазовская көшесі - 1, 2, 3, 4, 5, 6, 7, 9, 10, 11, 12, 13.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321 сайлау учаскесі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Абай ауылы, Дружба көшесі, 4, "Егіндікөл ауданы Абай ауылы әкімінің аппараты" мемлекеттік мекемесінің ғимараты, телефон 8 (716-49) 3-30-10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Абай ауылы.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322 сайлау учаскесі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Буревестник ауылы, Орталық көшесі, 1, "Егіндікөл ауданы Буревестник ауылы әкімінің аппараты" мемлекеттік мекемесінің ғимараты, телефон 8 (716-42) 2-20-32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Буревестник ауылы.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323 сайлау учаскесі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Қоржынкөл ауылы, Школьная көшесі, 18, Егіндікөл ауданы әкімдігінің "Днепропетровск орта мектебі" коммуналдық мемлекеттік мекемесінің ғимараты, телефон 8 (716-42) 2-61-00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Қоржынкөл ауылы.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324 сайлау учаскесі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Полтавское ауылы, Центральная көшесі, 16, Егіндікөл ауданы әкімдігінің "Алакөл орта мектебі" коммуналдық мемлекеттік мекемесінің ғимараты, телефон 8 (716-42) 2-33-05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Полтавское ауылы.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325 сайлау учаскесі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Көркем ауылы, Көркем көшесі, 17, Егіндікөл ауданы әкімдігінің "Көркем негізгі мектебі" коммуналдық мемлекеттік мекемесінің ғимараты, телефон 8 (716-42) 2-33-03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Көркем ауылы.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326 сайлау учаскесі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Жалманқұлақ ауылы, Ленин көшесі, 11, "Егіндікөл ауданы Жалманқұлақ ауылдық округі әкімінің аппараты" мемлекеттік мекемесінің ғимараты, телефон 8 (716-42) 2-15-60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Жалманқұлақ ауылы.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327 сайлау учаскесі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Жұлдыз ауылы, Школьная көшесі, 1, шаруашылық жүргізу құқығындағы "Ақмола облысының денсаулық сақтау басқармасы жанындағы Егіндікөл аудандық орталық ауруханасы" мемлекеттік коммуналдық кәсіпорны медициналық пунктінің ғимараты, тел. 8 (716-42) 3-11-40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Жұлдыз ауылы, Қоңыртүбек ауылы.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328 сайлау учаскесі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Ұзынкөл ауылы, Школьная көшесі, 29, Егіндікөл ауданы әкімдігінің "Ушаков орта мектебі" коммуналдық мемлекеттік мекемесінің ғимараты, телефон 8 (716-42) 2-53-03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Ұзынкөл ауылы.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329 сайлау учаскесі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Тоғанас ауылы, Ыбырай Алтынсарин көшесі, 40, Егіндікөл ауданы әкімдігінің "Жаңақоныс негізгі мектебі" коммуналдық мемлекеттік мекемесінің ғимараты, телефон 8 (716-42) 2-53-05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Тоғанас ауылы.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