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5092" w14:textId="1d45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2014 жылғы 26 желтоқсандағы № 5С32-2 "Ауданның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2015 жылғы 4 қыркүйектегі № 5С 36-4 шешімі. Ақмола облысының Әділет департаментінде 2015 жылғы 1 қазанда № 4993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мәслихатының «Ауданның 2015-2017 жылдарға арналған бюджеті туралы» 2014 жылғы 26 желтоқсандағы № 5С32-2 (Нормативтік құқықтық актілерді мемлекеттік тіркеу тізілімінде № 4579 тіркелген, 2015 жылғы 19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 бюджеті 1, 2, 3 қосымшаларға сәйкес, оның ішінде 2015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1076601,2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146761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921598,2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1065244,1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12094,1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14865,1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20015,2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20015,2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-20752,2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20752,2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8658,2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Е.Исаченко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04 қыркүйек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5С36-4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2015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02"/>
        <w:gridCol w:w="687"/>
        <w:gridCol w:w="8706"/>
        <w:gridCol w:w="30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1076601,2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3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921598,2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921598,2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13"/>
        <w:gridCol w:w="708"/>
        <w:gridCol w:w="8516"/>
        <w:gridCol w:w="30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1065744,1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585053,8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585053,8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48004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39604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92349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14865,1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-20752,1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5С36-4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8"/>
        <w:gridCol w:w="2712"/>
      </w:tblGrid>
      <w:tr>
        <w:trPr>
          <w:trHeight w:val="79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102 354</w:t>
            </w:r>
          </w:p>
        </w:tc>
      </w:tr>
      <w:tr>
        <w:trPr>
          <w:trHeight w:val="3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87 489</w:t>
            </w:r>
          </w:p>
        </w:tc>
      </w:tr>
      <w:tr>
        <w:trPr>
          <w:trHeight w:val="36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34 957</w:t>
            </w:r>
          </w:p>
        </w:tc>
      </w:tr>
      <w:tr>
        <w:trPr>
          <w:trHeight w:val="39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</w:t>
            </w:r>
          </w:p>
        </w:tc>
      </w:tr>
      <w:tr>
        <w:trPr>
          <w:trHeight w:val="34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57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40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40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7 735</w:t>
            </w:r>
          </w:p>
        </w:tc>
      </w:tr>
      <w:tr>
        <w:trPr>
          <w:trHeight w:val="40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0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57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шаруашылық,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 өнеркәсіптік кешендегі жергілікті атқарушы органдардын штаттық саны өсуіне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42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36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3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5С36-4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9"/>
        <w:gridCol w:w="3101"/>
      </w:tblGrid>
      <w:tr>
        <w:trPr>
          <w:trHeight w:val="75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183 548,2</w:t>
            </w:r>
          </w:p>
        </w:tc>
      </w:tr>
      <w:tr>
        <w:trPr>
          <w:trHeight w:val="39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165 253</w:t>
            </w:r>
          </w:p>
        </w:tc>
      </w:tr>
      <w:tr>
        <w:trPr>
          <w:trHeight w:val="34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 жөндеуге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2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42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54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жануарларының (50 -ға дейін%) құнын өтеуге беріледі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42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96787</w:t>
            </w:r>
          </w:p>
        </w:tc>
      </w:tr>
      <w:tr>
        <w:trPr>
          <w:trHeight w:val="55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 қамсыздандыруға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46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88104</w:t>
            </w:r>
          </w:p>
        </w:tc>
      </w:tr>
      <w:tr>
        <w:trPr>
          <w:trHeight w:val="52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бюджетке беруіне байланысты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2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электрондық оқулықпен жарақтандыруға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6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6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5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кәсіпорындардың жылу беру мезгіліне дайындалу үшін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6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375" w:hRule="atLeast"/>
        </w:trPr>
        <w:tc>
          <w:tcPr>
            <w:tcW w:w="10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5С36-4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5С-32-2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ауыл және ауылдық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813"/>
        <w:gridCol w:w="942"/>
        <w:gridCol w:w="5869"/>
        <w:gridCol w:w="1526"/>
        <w:gridCol w:w="1440"/>
        <w:gridCol w:w="202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57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2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156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61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115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66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9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6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38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15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767"/>
        <w:gridCol w:w="1767"/>
        <w:gridCol w:w="2191"/>
        <w:gridCol w:w="1767"/>
        <w:gridCol w:w="2573"/>
        <w:gridCol w:w="1768"/>
      </w:tblGrid>
      <w:tr>
        <w:trPr>
          <w:trHeight w:val="30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35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6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