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dadb" w14:textId="446d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ауданының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2015 жылғы 4 қыркүйектегі № 5С36-6 шешімі. Ақмола облысының Әділет департаментінде 2015 жылғы 6 қазанда № 4999 болып тіркелді. Күші жойылды - Ақмола облысы Егіндікөл аудандық мәслихатының 2016 жылғы 27 ақпандағы № 5С42-2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Егіндікөл аудандық мәслихатының 27.01.2016 </w:t>
      </w:r>
      <w:r>
        <w:rPr>
          <w:rFonts w:ascii="Times New Roman"/>
          <w:b w:val="false"/>
          <w:i w:val="false"/>
          <w:color w:val="ff0000"/>
          <w:sz w:val="28"/>
        </w:rPr>
        <w:t>№ 5С42-2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10 желтоқсандағы "Салық және бюджетке төленетін басқа да міндетті төлемдер туралы (Салық кодексі)" Кодексінің 387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 тармағына</w:t>
      </w:r>
      <w:r>
        <w:rPr>
          <w:rFonts w:ascii="Times New Roman"/>
          <w:b w:val="false"/>
          <w:i w:val="false"/>
          <w:color w:val="000000"/>
          <w:sz w:val="28"/>
        </w:rPr>
        <w:t>, 444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қантардағы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Егіндікөл ауданының пайдаланылмайтын ауыл шаруашылығы мақсатындағы жерлерге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Егіндікөл ауданының пайдаланылмайтын ауыл шаруашылығы мақсатындағы жерлерге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Егіндікөл ауданының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А.Тайжанов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04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комитетінің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Егіндікөл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кірістер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Г.Бекентаев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04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