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e4ee" w14:textId="542e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2014 жылғы 26 желтоқсандағы № 5С32-2 "Ауданның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2015 жылғы 10 қарашадағы № 5С 37-2 шешімі. Ақмола облысының Әділет департаментінде 2015 жылғы 30 қарашада № 5101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«Ауданның 2015-2017 жылдарға арналған бюджеті туралы» 2014 жылғы 26 желтоқсандағы № 5С32-2 (Нормативтік құқықтық актілерді мемлекеттік тіркеу тізілімінде № 4579 тіркелген, 2015 жылғы 19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2, 3 қосымшаларға сәйкес, оның ішінде 2015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1075971,2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920968,2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1065114,1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10516,4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14538,1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19515,2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19515,2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-19174,5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19174,5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14538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10 қараша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5С37-2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 1 қосымша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90"/>
        <w:gridCol w:w="753"/>
        <w:gridCol w:w="8725"/>
        <w:gridCol w:w="27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1075971,2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150037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3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11"/>
        <w:gridCol w:w="753"/>
        <w:gridCol w:w="8704"/>
        <w:gridCol w:w="27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1065114,1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586096,8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586096,8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43963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64279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активтерді сатудан түсетін түсім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активтерді сатудан түсетін түсім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-19174,5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19174,5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5С37-2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 4 қосымша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2181"/>
      </w:tblGrid>
      <w:tr>
        <w:trPr>
          <w:trHeight w:val="79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102 027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</w:p>
        </w:tc>
      </w:tr>
      <w:tr>
        <w:trPr>
          <w:trHeight w:val="36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</w:p>
        </w:tc>
      </w:tr>
      <w:tr>
        <w:trPr>
          <w:trHeight w:val="39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</w:t>
            </w:r>
          </w:p>
        </w:tc>
      </w:tr>
      <w:tr>
        <w:trPr>
          <w:trHeight w:val="34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57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4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57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 өнеркәсіптік кешендегі жергілікті атқарушы органдардын штаттық саны өсуіне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42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36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5С37-2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 5 қосымша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9"/>
        <w:gridCol w:w="2201"/>
      </w:tblGrid>
      <w:tr>
        <w:trPr>
          <w:trHeight w:val="75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182 918,2</w:t>
            </w:r>
          </w:p>
        </w:tc>
      </w:tr>
      <w:tr>
        <w:trPr>
          <w:trHeight w:val="39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164 623</w:t>
            </w:r>
          </w:p>
        </w:tc>
      </w:tr>
      <w:tr>
        <w:trPr>
          <w:trHeight w:val="34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42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54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(50-ға дейін%) құнын өтеуге беріледі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2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96157</w:t>
            </w:r>
          </w:p>
        </w:tc>
      </w:tr>
      <w:tr>
        <w:trPr>
          <w:trHeight w:val="55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 қамсыздандыруға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6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2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беруіне байланысты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электрондық оқулықпен жарақтандыруға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6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6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кәсіпорындардың жылу беру мезгіліне дайындалу үшін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6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375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5С37-2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 7 қосымша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ауыл және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94"/>
        <w:gridCol w:w="794"/>
        <w:gridCol w:w="6541"/>
        <w:gridCol w:w="1489"/>
        <w:gridCol w:w="1445"/>
        <w:gridCol w:w="168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2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5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3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5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1588"/>
        <w:gridCol w:w="1588"/>
        <w:gridCol w:w="2249"/>
        <w:gridCol w:w="1588"/>
        <w:gridCol w:w="2213"/>
        <w:gridCol w:w="2114"/>
      </w:tblGrid>
      <w:tr>
        <w:trPr>
          <w:trHeight w:val="30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