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19636" w14:textId="17196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аудандық мәслихаттың 2014 жылғы 26 желтоқсандағы № 5С32-2 "Ауданның 2015-2017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2015 жылғы 21 желтоқсандағы № 5С38-2 шешімі. Ақмола облысының Әділет департаментінде 2015 жылғы 29 желтоқсанда № 5151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Егіндікөл аудандық мәслихатының «Ауданның 2015-2017 жылдарға арналған бюджеті туралы» 2014 жылғы 26 желтоқсандағы № 5С32-2 (Нормативтік құқықтық актілерді мемлекеттік тіркеу тізілімінде № 4579 тіркелген, 2015 жылғы 19 қаңтарда аудандық «Егіндікөл»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2015-2017 жылдарға арналған аудан бюджеті 1, 2, 3 қосымшаларға сәйкес, оның ішінде 2015 жылға арналған аудан бюджеті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түсімдер – 1070052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150037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3300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915049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1059194,9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10516,4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14538,1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4021,7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19515,2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19515,2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-19174,5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19174,5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14538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4021,7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8658,2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Ж.Алпыспаев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Егіндікөл ауданының әкімі                  А.Тайжанов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21 желтоқсан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5С38-2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26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5С32-2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Ауданның 2015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84"/>
        <w:gridCol w:w="690"/>
        <w:gridCol w:w="9338"/>
        <w:gridCol w:w="242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1070052,0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150037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76251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76251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44492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26867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21588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18254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</w:t>
            </w:r>
          </w:p>
        </w:tc>
      </w:tr>
      <w:tr>
        <w:trPr>
          <w:trHeight w:val="8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1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13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915049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915049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710"/>
        <w:gridCol w:w="752"/>
        <w:gridCol w:w="9113"/>
        <w:gridCol w:w="244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1059194,9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192853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13348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61035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59355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75536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71229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</w:t>
            </w:r>
          </w:p>
        </w:tc>
      </w:tr>
      <w:tr>
        <w:trPr>
          <w:trHeight w:val="10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14874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739,1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680,2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8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582626,6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582626,6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30039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418443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5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7713,8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15656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97443,8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43313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42092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16328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</w:p>
        </w:tc>
      </w:tr>
      <w:tr>
        <w:trPr>
          <w:trHeight w:val="1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7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22830</w:t>
            </w:r>
          </w:p>
        </w:tc>
      </w:tr>
      <w:tr>
        <w:trPr>
          <w:trHeight w:val="5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тұрғын-үй коммуналдық шаруашылығы, жолаушылар көлігі және автомобиль жолдары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70474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</w:p>
        </w:tc>
      </w:tr>
      <w:tr>
        <w:trPr>
          <w:trHeight w:val="8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</w:t>
            </w:r>
          </w:p>
        </w:tc>
      </w:tr>
      <w:tr>
        <w:trPr>
          <w:trHeight w:val="5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6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39311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22085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9066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92549</w:t>
            </w:r>
          </w:p>
        </w:tc>
      </w:tr>
      <w:tr>
        <w:trPr>
          <w:trHeight w:val="5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83797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83797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</w:tr>
      <w:tr>
        <w:trPr>
          <w:trHeight w:val="5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3085,3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3085,3</w:t>
            </w:r>
          </w:p>
        </w:tc>
      </w:tr>
      <w:tr>
        <w:trPr>
          <w:trHeight w:val="5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3085,3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10516,4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14538,1</w:t>
            </w:r>
          </w:p>
        </w:tc>
      </w:tr>
      <w:tr>
        <w:trPr>
          <w:trHeight w:val="7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14538,1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14538,1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14538,1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4021,7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4021,7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4021,7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19515,2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19515,2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19515,2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19515,2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19515,2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-19174,5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19174,5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4021,7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4021,7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4021,7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8658,2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8658,2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8658,2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5С38-2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26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5С32-2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республикалық бюджеттен берілетін нысаналы трансферттер және бюджеттік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6"/>
        <w:gridCol w:w="2324"/>
      </w:tblGrid>
      <w:tr>
        <w:trPr>
          <w:trHeight w:val="79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96 427</w:t>
            </w:r>
          </w:p>
        </w:tc>
      </w:tr>
      <w:tr>
        <w:trPr>
          <w:trHeight w:val="37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81 889</w:t>
            </w:r>
          </w:p>
        </w:tc>
      </w:tr>
      <w:tr>
        <w:trPr>
          <w:trHeight w:val="36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34 404</w:t>
            </w:r>
          </w:p>
        </w:tc>
      </w:tr>
      <w:tr>
        <w:trPr>
          <w:trHeight w:val="39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36 344</w:t>
            </w:r>
          </w:p>
        </w:tc>
      </w:tr>
      <w:tr>
        <w:trPr>
          <w:trHeight w:val="34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ұйымдарында мемлекеттік білім беру тапсырысын іске асыруға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15 656</w:t>
            </w:r>
          </w:p>
        </w:tc>
      </w:tr>
      <w:tr>
        <w:trPr>
          <w:trHeight w:val="57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еңбекақыларын көтеруге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20 688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8 948</w:t>
            </w:r>
          </w:p>
        </w:tc>
      </w:tr>
      <w:tr>
        <w:trPr>
          <w:trHeight w:val="40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5 940</w:t>
            </w:r>
          </w:p>
        </w:tc>
      </w:tr>
      <w:tr>
        <w:trPr>
          <w:trHeight w:val="40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 құралдармен қамтамасыз ету нормаларын көбейтуге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40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өткізуге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</w:p>
        </w:tc>
      </w:tr>
      <w:tr>
        <w:trPr>
          <w:trHeight w:val="57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құрылыс, тұрғын үй-коммуналдық шаруашылық, жолаушылар көлігі және автомобиль жолдары бөлімі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1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жол белгілерін және нұсқауларды орнатуға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6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2 176</w:t>
            </w:r>
          </w:p>
        </w:tc>
      </w:tr>
      <w:tr>
        <w:trPr>
          <w:trHeight w:val="37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 өнеркәсіптік кешендегі жергілікті атқарушы органдардын штаттық саны өсуіне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2 176</w:t>
            </w:r>
          </w:p>
        </w:tc>
      </w:tr>
      <w:tr>
        <w:trPr>
          <w:trHeight w:val="42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14 538</w:t>
            </w:r>
          </w:p>
        </w:tc>
      </w:tr>
      <w:tr>
        <w:trPr>
          <w:trHeight w:val="36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14 538</w:t>
            </w:r>
          </w:p>
        </w:tc>
      </w:tr>
      <w:tr>
        <w:trPr>
          <w:trHeight w:val="43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14 538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5С38-2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26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5С32-2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 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облыс бюджеттерiнен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5"/>
        <w:gridCol w:w="2365"/>
      </w:tblGrid>
      <w:tr>
        <w:trPr>
          <w:trHeight w:val="75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182 599,0</w:t>
            </w:r>
          </w:p>
        </w:tc>
      </w:tr>
      <w:tr>
        <w:trPr>
          <w:trHeight w:val="39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164 304</w:t>
            </w:r>
          </w:p>
        </w:tc>
      </w:tr>
      <w:tr>
        <w:trPr>
          <w:trHeight w:val="34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ауылы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4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12 498</w:t>
            </w:r>
          </w:p>
        </w:tc>
      </w:tr>
      <w:tr>
        <w:trPr>
          <w:trHeight w:val="42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12 498</w:t>
            </w:r>
          </w:p>
        </w:tc>
      </w:tr>
      <w:tr>
        <w:trPr>
          <w:trHeight w:val="42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96130,8</w:t>
            </w:r>
          </w:p>
        </w:tc>
      </w:tr>
      <w:tr>
        <w:trPr>
          <w:trHeight w:val="55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 қамсыздандыруға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46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объектілерінің күрделі шығындарына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88077,8</w:t>
            </w:r>
          </w:p>
        </w:tc>
      </w:tr>
      <w:tr>
        <w:trPr>
          <w:trHeight w:val="52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спорттық мектептері шығындарының облыстық бюджеттен аудандық бюджетке беруіне байланысты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52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Мектептерді электрондық оқулықпен жарақтандыруға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46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46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55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кәсіпорындардың жылу беру мезгіліне дайындалу үшін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6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18 295,2</w:t>
            </w:r>
          </w:p>
        </w:tc>
      </w:tr>
      <w:tr>
        <w:trPr>
          <w:trHeight w:val="36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18295,2</w:t>
            </w:r>
          </w:p>
        </w:tc>
      </w:tr>
      <w:tr>
        <w:trPr>
          <w:trHeight w:val="37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ұлғайтуға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