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a31d" w14:textId="84fa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ауданында үгіттік баспа материалдарын орналастыру үшін орындар белгілеу және кандидаттарға сайлаушылармен кездесу үшін үй-жай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2015 жылғы 2 ақпандағы № а-02/61 қаулысы. Ақмола облысының Әділет департаментінде 2015 жылғы 3 наурызда № 4665 болып тіркелді. Күші жойылды - Ақмола облысы Ерейментау ауданы әкімдігінің 2019 жылғы 4 мамырдағы № а-5/140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ауданы әкімдігінің 04.05.2019 </w:t>
      </w:r>
      <w:r>
        <w:rPr>
          <w:rFonts w:ascii="Times New Roman"/>
          <w:b w:val="false"/>
          <w:i w:val="false"/>
          <w:color w:val="ff0000"/>
          <w:sz w:val="28"/>
        </w:rPr>
        <w:t>№ а-5/140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қыркүйектегi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аумақтық сайлау комиссиясымен бірлесіп Ерейментау ауданында үгiттiк баспа материалдарын орналастыру үшiн орындар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Кандидаттарға сайлаушылармен кездесу үшін үй-жайлар шарттық негізде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Ерейментау ауданы әкiмiнiң орынбасары А.Е.Әлжановқа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КЕЛIСIЛДI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М.Б.Әдрешев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02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 жанындағы "Ерейментау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орталық аудандық ауруханасы"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 жүргізу құқығындағы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кәсіпорнының бас дәрігері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Р.С.Тасжанов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02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02.02. № а-02/61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ауданында үгiттiк баспа материалдарын орналастыру үшін орындар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Ерейментау ауданы әкімдігінің 20.08.2018 </w:t>
      </w:r>
      <w:r>
        <w:rPr>
          <w:rFonts w:ascii="Times New Roman"/>
          <w:b w:val="false"/>
          <w:i w:val="false"/>
          <w:color w:val="ff0000"/>
          <w:sz w:val="28"/>
        </w:rPr>
        <w:t>№ а-8/282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981"/>
        <w:gridCol w:w="9914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Үгiттiк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Хабарландыруға арналған бағана, Абай Құнанбаев көшесі, 131.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Хабарландыруға арналған бағана, Абай Құнанбаев көшесі, 114.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"Олжабай батыр ауылының орта мектебі" коммуналдық мемлекеттік мекемесі ғимаратының жанындағы стенд, Шәмшіт Байтуаров көшесі, 15.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Хабарландыруға арналған тақта, Рақымжан Қошқарбаев көшесі, 19.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Ауыл шаруашылығы министрлігі Орман шаруашылығы және жануарлар дүниесі комитетінің "Бұйратау" мемлекеттік ұлттық табиғи паркі" республикалық мемлекеттік мекемесі, орман өрт сөндіру станциясы-2 ғимаратының жанындағы стенд, Шәйкен Тұрсынбаев көшесі, 9.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"Күншалған ауылдық округі әкімінің аппараты" мемлекеттік мекемесі ғимаратының жанындағы стенд, Иллиадор Поморцев көшесі, 8.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Шәкей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"Жаңатұрмыс бастауыш мектебі" коммуналдық мемлекеттік мекемесі ғимаратының жанындағы стенд, Жаңатұрмыс көшесі, 36.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ауданы білім бөлімінің "Қаратал бастауыш мектебі" коммуналдық мемлекеттік мекемесі ғимаратының жанындағы стенд, Тәуелсіздік көшесі, 42. 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стенд, Ыбырай Алтынсарин көшесі, 7.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стенд, Бөгенбай көшесі, 15.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"Еркіншілік орта мектебі" коммуналдық мемлекеттік мекемесі ғимаратының жанындағы стенд, Сарыжайлау көшесі, 24.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"Еркетай" балабақшасы" коммуналдық мемлекеттік мекемесі ғимаратының жанындағы стенд, Юрий Гагарин көшесі, 64 "а".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Веренка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ауданы білім бөлімінің "Веренка бастауыш мектебі" коммуналдық мемлекеттік мекемесі ғимаратының жанындағы стенд, Мұқағали Мақатаев көшесі, 9. 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клубы ғимаратының жанындағы стенд, Шайхы Кәрібаев көшесі, 16.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"Тайбай ауылдық округі әкімінің аппараты" мемлекеттік мекемесі ғимаратының жанындағы стенд, Сарыарқа көшесі, 54.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ауылының медициналық пункті ғимаратының жанындағы стенд, Достық көшесі, 4/2.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Хабарландыруға арналған тақта, Ынтымақ көшесі, 3.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Малтабар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Малтабар ауылының медициналық пункті ғимаратының жанындағы стенд, Бөгенбай көшесі, 9/3. 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"Торғай ауылдық округі әкімінің аппараты" мемлекеттік мекемесі ғимаратының жанындағы стенд, Құрмаш Жәнібеков көшесі, 21.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"Торғай орта мектебі" коммуналдық мемлекеттік мекемесі ғимаратының жанындағы стенд, Сәкен Сейфуллин көшесі, 16.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Ауыл шаруашылығы министрлігі Орман шаруашылығы және жануарлар дүниесі комитетінің "Бұйратау" мемлекеттік ұлттық табиғи паркі" республикалық мемлекеттік мекемесі ғимаратының жанындағы стенд, Орталық көшесі, 12.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"Жаңажол негізгі мектебі" коммуналдық мемлекеттік мекемесі ғимаратының жанындағы стенд, Тәуелсіздік көшесі, 4.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ауылының фельдшерлік пункті ғимаратының жанындағы стенд, Қарағайлы көшесі, 16.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"Ақмырза ауылдық округі әкімінің аппараты" мемлекеттік мекемесі ғимаратының жанындағы стенд, Жастар көшесі, 20.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Жолбасшы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орталығындағы стенд, Жолбасшы көшесі, 13. 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"Ақсуат орта мектебі" коммуналдық мемлекеттік мекемесі ғимаратының жанындағы стенд, Ыбырай Алтынсарин көшесі, 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"Ақсуат ауылы әкімінің аппараты" мемлекеттік мекемесі ғимаратының жанындағы стенд, Бөгенбай батыр көшесі, 18/1.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"Бозтал ауылы әкімінің аппараты" мемлекеттік мекемесі ғимаратының жанындағы стенд, Достық көшесі, 2.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"Өлеңті орта мектебі" коммуналдық мемлекеттік мекемесі ғимаратының жанындағы стенд, Мәншүк Мәметова көшесі, 2а.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"Балабек Жахин атындағы Новомарковка орта мектебі" коммуналдық мемлекеттік мекемесі ғимаратының жанындағы стенд, Яков Киселев көшесі, 20.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ауылдық кітапханасы ғимаратының жанындағы стенд, Целинная көшесі, 18 "а".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"Қойтас ауылдық округі әкімінің аппараты" мемлекеттік мекемесі ғимаратының жанындағы стенд, Бейбітшілік көшесі, 11.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"Ажы негізгі мектебі" коммуналдық мемлекеттік мекемесі ғимаратының жанындағы стенд, Зейн Шашкин көшесі, 6.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"Бестоғай негізгі мектебі" коммуналдық мемлекеттік мекемесі ғимаратының жанындағы стенд, Абай Құнанбаев көшесі, 31.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Байсары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"Байсары бастауыш мектебі" коммуналдық мемлекеттік мекемесі ғимаратының жанындағы стенд, Жеңіс көшесі, 5/2.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орталығындағы стенд, Бәйтерек көшесі, 22. 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станциясы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орталығындағы стенд, Саққұлақ би көшесі, 2. 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станциясы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орталығындағы стенд, Жастар көшесі, 3.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02.02. № а-02/61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 үшін үй-жайлар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Ерейментау ауданы әкімдігінің 20.08.2018 </w:t>
      </w:r>
      <w:r>
        <w:rPr>
          <w:rFonts w:ascii="Times New Roman"/>
          <w:b w:val="false"/>
          <w:i w:val="false"/>
          <w:color w:val="ff0000"/>
          <w:sz w:val="28"/>
        </w:rPr>
        <w:t>№ а-8/282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1228"/>
        <w:gridCol w:w="9313"/>
      </w:tblGrid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 үшін үй-жайлар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мәдениет және тілдерді дамыту бөлімінің "Үмбетей жырау атындағы Ерейментау аудандық мәдениет үйі" мемлекеттік коммуналдық қазыналық кәсіпорнының концерт залы, Шоқан Уәлиханов көшесі, 43.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Благодат дәрігерлік амбулатория холлы, Өміржан Кенбаев көшесі, 25.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клубының холлы, Ильядор Поморцев көшесі, 1.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 мәденит үйінің холлы, Ыбырай Алтынсарин көшесі, 2 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"Еркіншілік орта мектебі" коммуналдық мемлекеттік мекемесінің акт залы Сарыжайлау көшесі, 24.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"Торғай орта мектебі" коммуналдық мемлекеттік мекемесінің акт залы, Сәкен Сейфуллин көшесі, 16.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клубының холлы, Ыбырай Алтынсарин көшесі, 4.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ауданы білім бөлімінің "Бозтал орта мектебі" коммуналдық мемлекеттік мекемесінің акт залы, Тәуелсіздік көшесі, 13 "б". 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"Өлеңті орта мектебі" коммуналдық мемлекеттік мекемесінің акт залы, Мәншүк Маметова көшесі, 1а.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"Балабек Жахин атындағы Новомарковка орта мектебі" коммуналдық мемлекеттік мекемесінің акт залы, Яков Киселев көшесі, 20.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 ауылы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"Ажы негізгі мектебі" коммуналдық мемлекеттік мекемесінің спорттық залы, Зейн Шашкин көшесі, 6.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"Бестоғай негізгі мектебі" коммуналдық мемлекеттік мекемесінің акт залы, Абай Құнанбаев көшесі, 31.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ауылының дәрігерлік амбулаториясы, Сарыарқа көшесі, 52 "а".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білім бөлімінің "Ақмырза орта мектебі" коммуналдық мемлекеттік мекемесінің акт залы, Бейбітшілік көшесі, 11.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