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11480" w14:textId="0c114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"Ақмола облысы Ерейментау ауданы "Бозтал ауылы әкімінің аппараты" мемлекеттік мекемесінің Ережесін бекіту туралы" Ерейментау ауданы әкімдігінің 2014 жылғы 14 шілдедегі № а-7/354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Ерейментау ауданы әкімдігінің 2015 жылғы 10 сәуірдегі № а-4/199 қаулысы. Ақмола облысының Әділет департаментінде 2015 жылғы 18 мамырда № 4795 болып тіркелді. Күші жойылды - Ақмола облысы Ерейментау ауданы әкімдігінің 2016 жылғы 20 сәуірдегі № а-4/152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Ақмола облысы Ерейментау ауданы әкімдігінің 20.04.2016 </w:t>
      </w:r>
      <w:r>
        <w:rPr>
          <w:rFonts w:ascii="Times New Roman"/>
          <w:b w:val="false"/>
          <w:i w:val="false"/>
          <w:color w:val="ff0000"/>
          <w:sz w:val="28"/>
        </w:rPr>
        <w:t>№ а-4/152</w:t>
      </w:r>
      <w:r>
        <w:rPr>
          <w:rFonts w:ascii="Times New Roman"/>
          <w:b w:val="false"/>
          <w:i w:val="false"/>
          <w:color w:val="ff0000"/>
          <w:sz w:val="28"/>
        </w:rPr>
        <w:t xml:space="preserve"> (қол қойылған күнінен бастап күшінен енеді және қолданысқа енгізіледі) қаулысымен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"Мемлекеттік мүлік туралы" Қазақстан Республикасының 2011 жылғы 01 наурыздағы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Президентінің 2012 жылғы 29 қазандағы № 410 Жарлығымен бекітілген, Қазақстан Республикасы мемлекеттік органының </w:t>
      </w:r>
      <w:r>
        <w:rPr>
          <w:rFonts w:ascii="Times New Roman"/>
          <w:b w:val="false"/>
          <w:i w:val="false"/>
          <w:color w:val="000000"/>
          <w:sz w:val="28"/>
        </w:rPr>
        <w:t>Үлгі ережесіне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Ерейментау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</w:t>
      </w:r>
      <w:r>
        <w:rPr>
          <w:rFonts w:ascii="Times New Roman"/>
          <w:b/>
          <w:i w:val="false"/>
          <w:color w:val="000000"/>
          <w:sz w:val="28"/>
        </w:rPr>
        <w:t xml:space="preserve">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Ақмола облысы Ерейментау ауданы "Бозтал ауылы әкімінің аппараты" мемлекеттік мекемесінің Ережесін бекіту туралы" Ерейментау ауданы әкімдігінің 2014 жылғы 14 шілдедегі № а-7/354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(№ 4315 нормативтік құқықтық актілерді мемлекеттік тіркеу Тізілімінде тіркелген, 2014 жылғы 13 қыркүйектегі "Ереймен", "Ерейментау" газеттерінде жарияланды) келесі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осы ережемен бекітілген, Ақмола облысы Ерейментау ауданының "Бозтал ауылы әкімінің аппараты" мемлекеттік мекемесі Ережесінің 19 тармағының </w:t>
      </w:r>
      <w:r>
        <w:rPr>
          <w:rFonts w:ascii="Times New Roman"/>
          <w:b w:val="false"/>
          <w:i w:val="false"/>
          <w:color w:val="000000"/>
          <w:sz w:val="28"/>
        </w:rPr>
        <w:t>5)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"5) әкімшілік құқық бұзушылық туралы істерді қарауға және "Әкімшілік құқық бұзушылықтар туралы" 2014 жылғы 5 шілдедегі Қазақстан Республикасының Кодексіне сәйкес ауыл аумағында жасалған әкімшілік құқық бұзушылықтар үшін әкімшілік жазалауға құқылы".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аудан әкімінің басшысы З.Б. Жүсіповаға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Ерейментау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Е.Нұғыманов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