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6056" w14:textId="f416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"Қойтас ауылдық округі әкімінің аппараты" мемлекеттік мекемесінің Ережесін бекіту туралы" Ерейментау ауданы әкімдігінің 2014 жылғы 16 маусымдағы № а-6/301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10 сәуірдегі № а-4/201 қаулысы. Ақмола облысының Әділет департаментінде 2015 жылғы 18 мамырда № 4799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Қазақстан Республикасы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Ерейментау ауданы "Қойтас ауылдық округі әкімінің аппараты" мемлекеттік мекемесінің Ережесін бекіту туралы" Ерейментау ауданы әкімдігінің 2014 жылғы 16 маусымдағы № а-6/301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4290 нормативтік құқықтық актілерді мемлекеттік тіркеу Тізілімінде тіркелген, 2014 жылғы 13 қыркүйектегі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"Қойтас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