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06aa" w14:textId="30b0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"Бестоғай ауылдық округі әкімінің аппараты" мемлекеттік мекемесінің Ережесін бекіту туралы" Ерейментау ауданы әкімдігінің 2014 жылғы 16 маусымдағы № а-6/300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10 сәуірдегі № а-4/202 қаулысы. Ақмола облысының Әділет департаментінде 2015 жылғы 18 мамырда № 4800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Қазақстан Республикасы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Ерейментау ауданы "Бестоғай ауылдық округі әкімінің аппараты" мемлекеттік мекемесінің Ережесін бекіту туралы" Ерейментау ауданы әкімдігінің 2014 жылғы 16 маусымдағы № а-6/300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4289 нормативтік құқықтық актілерді мемлекеттік тіркеу Тізілімінде тіркелген, 2014 жылғы 13 қыркүйектегі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"Бестоғай ауылдық округі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ауылдық округі аумағында жасалған әкімшілік құқық бұзушылықтар үшін әкімшілік жазалауға құқылы".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 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