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188b" w14:textId="e301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 Ерейментау ауданы "Еркіншілік ауыл округі әкімінің аппараты" мемлекеттік мекемесінің Ережесін бекіту туралы" Ерейментау ауданы әкімдігінің 2014 жылғы 14 шілдедегі № а-7/356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2015 жылғы 22 маусымдағы № а-6/321 қаулысы. Ақмола облысының Әділет департаментінде 2015 жылғы 29 шілдеде № 4904 болып тіркелді. Күші жойылды - Ақмола облысы Ерейментау ауданы әкімдігінің 2016 жылғы 20 сәуірдегі № а-4/152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Ерейментау ауданы әкімдігінің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күшінен енеді және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01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№ 410 Жарлығымен бекітілген, Мемлекеттік органының </w:t>
      </w:r>
      <w:r>
        <w:rPr>
          <w:rFonts w:ascii="Times New Roman"/>
          <w:b w:val="false"/>
          <w:i w:val="false"/>
          <w:color w:val="000000"/>
          <w:sz w:val="28"/>
        </w:rPr>
        <w:t>үлгі 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"Ақмола облысы Ерейментау ауданы "Еркіншілік ауыл округі әкімінің аппараты" мемлекеттік мекемесінің Ережесін бекіту туралы" Ерейментау ауданы әкімдігінің 2014 жылғы 14 шілдедегі № а-7/356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4312 нормативтік құқықтық актілерді мемлекеттік тіркеу Тізілімінде тіркелген, 2014 жылғы 23 тамыздағы "Ереймен", "Ерейментау" газеттерінде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ережемен бекітілген, Ақмола облысы Ерейментау ауданының "Еркіншілік ауыл округі әкімінің аппараты" мемлекеттік мекемесі Ережесінің 19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әкімшілік құқық бұзушылық туралы істерді қарауға және "Әкімшілік құқық бұзушылықтар туралы" 2014 жылғы 5 шілдедегі Қазақстан Республикасының Кодексіне сәйкес ауылдық округі аумағында жасалған әкімшілік құқық бұзушылықтар үшін әкімшілік жазалауға құқылы;".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басшысы З.Б.Жүсіповаға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