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1112" w14:textId="90f1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"Өлеңті ауылдық округі әкімінің аппараты" мемлекеттік мекемесінің Ережесін бекіту туралы" Ерейментау ауданы әкімдігінің 2014 жылғы 9 сәуірдегі № а-4/174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а-6/319 қаулысы. Ақмола облысының Әділет департаментінде 2015 жылғы 29 шілдеде № 4911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"Өлеңті ауылдық округі әкімінің аппараты" мемлекеттік мекемесінің Ережесін бекіту туралы" Ерейментау ауданы әкімдігінің 2014 жылғы 9 сәуірдегі № а-4/174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4165 нормативтік құқықтық актілерді мемлекеттік тіркеу Тізілімінде тіркелген, 2014 жылғы 24 мамырдағы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"Өлеңті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