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4c8919" w14:textId="74c891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Ерейментау аудандық мәслихатының 2014 жылғы 25 желтоқсандағы № 5С-34/2-14 "2015-2017 жылдарға арналған аудан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Ерейментау аудандық мәслихатының 2015 жылғы 26 тамыздағы № 5С-40/4-15 шешімі. Ақмола облысының Әділет департаментінде 2015 жылғы 3 қыркүйекте № 4966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 106 бабының </w:t>
      </w:r>
      <w:r>
        <w:rPr>
          <w:rFonts w:ascii="Times New Roman"/>
          <w:b w:val="false"/>
          <w:i w:val="false"/>
          <w:color w:val="000000"/>
          <w:sz w:val="28"/>
        </w:rPr>
        <w:t>4 тармағына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Республикасындағы жергілікті мемлекеттік басқару және өзін-өзі басқару туралы» Қазақстан Республикасының 2001 жылғы 23 қаңтардағы Заңының 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Ерейментау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Ерейментау аудандық мәслихатының «2015-2017 жылдарға арналған аудан бюджеті туралы» 2014 жылғы 25 желтоқсандағы № 5С-34/2-14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4559 болып тіркелген, аудандық «Ереймен» газетінде 2015 жылғы 10 қаңтарында, аудандық «Ерейментау» газетінде 2015 жылғы 10 қаңтарында жарияланған)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облысының Әділет департаментінде мемлекеттік тіркелген күннен бастап күшіне енеді және 2015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Ерейментау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 сессиясының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төрағасы                                   Д.Иманбалинова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Ерейментау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                       Қ.Махметов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Ерейментау ауданының әкімі                 Е.Нұғыманов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«26» тамыз 2015 жыл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Ерейментау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2015 жылғы 26 тамыздағы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5С-40/4-15 шешіміне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қосымша     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Ерейментау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2014 жылғы 25 желтоқсандағы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5С-34/2-14 шешіміне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қосымша           </w:t>
      </w:r>
    </w:p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2015 жылға арналған аудан бюджеті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4"/>
        <w:gridCol w:w="693"/>
        <w:gridCol w:w="544"/>
        <w:gridCol w:w="9064"/>
        <w:gridCol w:w="27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</w:t>
            </w:r>
          </w:p>
        </w:tc>
        <w:tc>
          <w:tcPr>
            <w:tcW w:w="27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</w:p>
        </w:tc>
      </w:tr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Сыныпша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5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КІРІСТЕР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2 621 867,1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703 518,0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24 700,0</w:t>
            </w:r>
          </w:p>
        </w:tc>
      </w:tr>
      <w:tr>
        <w:trPr>
          <w:trHeight w:val="28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24 700,0</w:t>
            </w:r>
          </w:p>
        </w:tc>
      </w:tr>
      <w:tr>
        <w:trPr>
          <w:trHeight w:val="3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250 205,0</w:t>
            </w:r>
          </w:p>
        </w:tc>
      </w:tr>
      <w:tr>
        <w:trPr>
          <w:trHeight w:val="30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250 205,0</w:t>
            </w:r>
          </w:p>
        </w:tc>
      </w:tr>
      <w:tr>
        <w:trPr>
          <w:trHeight w:val="25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352 691,0</w:t>
            </w:r>
          </w:p>
        </w:tc>
      </w:tr>
      <w:tr>
        <w:trPr>
          <w:trHeight w:val="28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284 432,0</w:t>
            </w:r>
          </w:p>
        </w:tc>
      </w:tr>
      <w:tr>
        <w:trPr>
          <w:trHeight w:val="25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29 925,0</w:t>
            </w:r>
          </w:p>
        </w:tc>
      </w:tr>
      <w:tr>
        <w:trPr>
          <w:trHeight w:val="25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34 616,0</w:t>
            </w:r>
          </w:p>
        </w:tc>
      </w:tr>
      <w:tr>
        <w:trPr>
          <w:trHeight w:val="30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3 718,0</w:t>
            </w:r>
          </w:p>
        </w:tc>
      </w:tr>
      <w:tr>
        <w:trPr>
          <w:trHeight w:val="36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69 985,0</w:t>
            </w:r>
          </w:p>
        </w:tc>
      </w:tr>
      <w:tr>
        <w:trPr>
          <w:trHeight w:val="25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3 983,0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үшін түсетін түсімдер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50 730,0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15 248,0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24,0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430,0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430,0</w:t>
            </w:r>
          </w:p>
        </w:tc>
      </w:tr>
      <w:tr>
        <w:trPr>
          <w:trHeight w:val="73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5 507,0</w:t>
            </w:r>
          </w:p>
        </w:tc>
      </w:tr>
      <w:tr>
        <w:trPr>
          <w:trHeight w:val="21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5 507,0</w:t>
            </w:r>
          </w:p>
        </w:tc>
      </w:tr>
      <w:tr>
        <w:trPr>
          <w:trHeight w:val="42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19 053,0</w:t>
            </w:r>
          </w:p>
        </w:tc>
      </w:tr>
      <w:tr>
        <w:trPr>
          <w:trHeight w:val="39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1 233,5</w:t>
            </w:r>
          </w:p>
        </w:tc>
      </w:tr>
      <w:tr>
        <w:trPr>
          <w:trHeight w:val="3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72,6</w:t>
            </w:r>
          </w:p>
        </w:tc>
      </w:tr>
      <w:tr>
        <w:trPr>
          <w:trHeight w:val="36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947,0</w:t>
            </w:r>
          </w:p>
        </w:tc>
      </w:tr>
      <w:tr>
        <w:trPr>
          <w:trHeight w:val="3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</w:tr>
      <w:tr>
        <w:trPr>
          <w:trHeight w:val="3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басқа да кірістер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210,9</w:t>
            </w:r>
          </w:p>
        </w:tc>
      </w:tr>
      <w:tr>
        <w:trPr>
          <w:trHeight w:val="6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43,0</w:t>
            </w:r>
          </w:p>
        </w:tc>
      </w:tr>
      <w:tr>
        <w:trPr>
          <w:trHeight w:val="55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43,0</w:t>
            </w:r>
          </w:p>
        </w:tc>
      </w:tr>
      <w:tr>
        <w:trPr>
          <w:trHeight w:val="103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776,5</w:t>
            </w:r>
          </w:p>
        </w:tc>
      </w:tr>
      <w:tr>
        <w:trPr>
          <w:trHeight w:val="126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776,5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17 000,0</w:t>
            </w:r>
          </w:p>
        </w:tc>
      </w:tr>
      <w:tr>
        <w:trPr>
          <w:trHeight w:val="3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17 000,0</w:t>
            </w:r>
          </w:p>
        </w:tc>
      </w:tr>
      <w:tr>
        <w:trPr>
          <w:trHeight w:val="34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НЕГІЗГІ КАПИТАЛДЫ САТУДАН ТҮСЕТІН ТҮСІМДЕР 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27 429,0</w:t>
            </w:r>
          </w:p>
        </w:tc>
      </w:tr>
      <w:tr>
        <w:trPr>
          <w:trHeight w:val="34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4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6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27 429,0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22 429,0</w:t>
            </w:r>
          </w:p>
        </w:tc>
      </w:tr>
      <w:tr>
        <w:trPr>
          <w:trHeight w:val="3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5 000,0</w:t>
            </w:r>
          </w:p>
        </w:tc>
      </w:tr>
      <w:tr>
        <w:trPr>
          <w:trHeight w:val="3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1 871 867,1</w:t>
            </w:r>
          </w:p>
        </w:tc>
      </w:tr>
      <w:tr>
        <w:trPr>
          <w:trHeight w:val="36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1 871 867,1</w:t>
            </w:r>
          </w:p>
        </w:tc>
      </w:tr>
      <w:tr>
        <w:trPr>
          <w:trHeight w:val="3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1 871 867,1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4"/>
        <w:gridCol w:w="773"/>
        <w:gridCol w:w="900"/>
        <w:gridCol w:w="8480"/>
        <w:gridCol w:w="28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8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2 832 677,4</w:t>
            </w:r>
          </w:p>
        </w:tc>
      </w:tr>
      <w:tr>
        <w:trPr>
          <w:trHeight w:val="3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261 135,3</w:t>
            </w:r>
          </w:p>
        </w:tc>
      </w:tr>
      <w:tr>
        <w:trPr>
          <w:trHeight w:val="40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14 846,4</w:t>
            </w:r>
          </w:p>
        </w:tc>
      </w:tr>
      <w:tr>
        <w:trPr>
          <w:trHeight w:val="55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14 846,4</w:t>
            </w:r>
          </w:p>
        </w:tc>
      </w:tr>
      <w:tr>
        <w:trPr>
          <w:trHeight w:val="3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9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66 882,0</w:t>
            </w:r>
          </w:p>
        </w:tc>
      </w:tr>
      <w:tr>
        <w:trPr>
          <w:trHeight w:val="60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63 233,0</w:t>
            </w:r>
          </w:p>
        </w:tc>
      </w:tr>
      <w:tr>
        <w:trPr>
          <w:trHeight w:val="40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3 649,0</w:t>
            </w:r>
          </w:p>
        </w:tc>
      </w:tr>
      <w:tr>
        <w:trPr>
          <w:trHeight w:val="55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134 897,5</w:t>
            </w:r>
          </w:p>
        </w:tc>
      </w:tr>
      <w:tr>
        <w:trPr>
          <w:trHeight w:val="66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128 034,5</w:t>
            </w:r>
          </w:p>
        </w:tc>
      </w:tr>
      <w:tr>
        <w:trPr>
          <w:trHeight w:val="42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6 863,0</w:t>
            </w:r>
          </w:p>
        </w:tc>
      </w:tr>
      <w:tr>
        <w:trPr>
          <w:trHeight w:val="42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30 959,4</w:t>
            </w:r>
          </w:p>
        </w:tc>
      </w:tr>
      <w:tr>
        <w:trPr>
          <w:trHeight w:val="111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29 597,4</w:t>
            </w:r>
          </w:p>
        </w:tc>
      </w:tr>
      <w:tr>
        <w:trPr>
          <w:trHeight w:val="34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799,0</w:t>
            </w:r>
          </w:p>
        </w:tc>
      </w:tr>
      <w:tr>
        <w:trPr>
          <w:trHeight w:val="6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369,0</w:t>
            </w:r>
          </w:p>
        </w:tc>
      </w:tr>
      <w:tr>
        <w:trPr>
          <w:trHeight w:val="40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мүлікті сатып алу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8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194,0</w:t>
            </w:r>
          </w:p>
        </w:tc>
      </w:tr>
      <w:tr>
        <w:trPr>
          <w:trHeight w:val="76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13 550,0</w:t>
            </w:r>
          </w:p>
        </w:tc>
      </w:tr>
      <w:tr>
        <w:trPr>
          <w:trHeight w:val="8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шаруашылық, жолаушылар көлігі, автомобиль жолдары, құрылыс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13 550,0</w:t>
            </w:r>
          </w:p>
        </w:tc>
      </w:tr>
      <w:tr>
        <w:trPr>
          <w:trHeight w:val="36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9 740,1</w:t>
            </w:r>
          </w:p>
        </w:tc>
      </w:tr>
      <w:tr>
        <w:trPr>
          <w:trHeight w:val="36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9 740,1</w:t>
            </w:r>
          </w:p>
        </w:tc>
      </w:tr>
      <w:tr>
        <w:trPr>
          <w:trHeight w:val="36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2 063,0</w:t>
            </w:r>
          </w:p>
        </w:tc>
      </w:tr>
      <w:tr>
        <w:trPr>
          <w:trHeight w:val="60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7 048,1</w:t>
            </w:r>
          </w:p>
        </w:tc>
      </w:tr>
      <w:tr>
        <w:trPr>
          <w:trHeight w:val="79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629,0</w:t>
            </w:r>
          </w:p>
        </w:tc>
      </w:tr>
      <w:tr>
        <w:trPr>
          <w:trHeight w:val="40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795,0</w:t>
            </w:r>
          </w:p>
        </w:tc>
      </w:tr>
      <w:tr>
        <w:trPr>
          <w:trHeight w:val="81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795,0</w:t>
            </w:r>
          </w:p>
        </w:tc>
      </w:tr>
      <w:tr>
        <w:trPr>
          <w:trHeight w:val="37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8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795,0</w:t>
            </w:r>
          </w:p>
        </w:tc>
      </w:tr>
      <w:tr>
        <w:trPr>
          <w:trHeight w:val="30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1 908 468,8</w:t>
            </w:r>
          </w:p>
        </w:tc>
      </w:tr>
      <w:tr>
        <w:trPr>
          <w:trHeight w:val="6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2 078,6</w:t>
            </w:r>
          </w:p>
        </w:tc>
      </w:tr>
      <w:tr>
        <w:trPr>
          <w:trHeight w:val="6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2 078,6</w:t>
            </w:r>
          </w:p>
        </w:tc>
      </w:tr>
      <w:tr>
        <w:trPr>
          <w:trHeight w:val="37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1 745 447,5</w:t>
            </w:r>
          </w:p>
        </w:tc>
      </w:tr>
      <w:tr>
        <w:trPr>
          <w:trHeight w:val="55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12 031,9</w:t>
            </w:r>
          </w:p>
        </w:tc>
      </w:tr>
      <w:tr>
        <w:trPr>
          <w:trHeight w:val="30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1 340 501,2</w:t>
            </w:r>
          </w:p>
        </w:tc>
      </w:tr>
      <w:tr>
        <w:trPr>
          <w:trHeight w:val="6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2 024,8</w:t>
            </w:r>
          </w:p>
        </w:tc>
      </w:tr>
      <w:tr>
        <w:trPr>
          <w:trHeight w:val="81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оқу-әдістемелік кешендерді сатып алу және жеткізу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23 521,5</w:t>
            </w:r>
          </w:p>
        </w:tc>
      </w:tr>
      <w:tr>
        <w:trPr>
          <w:trHeight w:val="3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47 052,0</w:t>
            </w:r>
          </w:p>
        </w:tc>
      </w:tr>
      <w:tr>
        <w:trPr>
          <w:trHeight w:val="34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149 718,0</w:t>
            </w:r>
          </w:p>
        </w:tc>
      </w:tr>
      <w:tr>
        <w:trPr>
          <w:trHeight w:val="34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84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21 607,0</w:t>
            </w:r>
          </w:p>
        </w:tc>
      </w:tr>
      <w:tr>
        <w:trPr>
          <w:trHeight w:val="85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597,0</w:t>
            </w:r>
          </w:p>
        </w:tc>
      </w:tr>
      <w:tr>
        <w:trPr>
          <w:trHeight w:val="85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8 761,0</w:t>
            </w:r>
          </w:p>
        </w:tc>
      </w:tr>
      <w:tr>
        <w:trPr>
          <w:trHeight w:val="61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78 592,0</w:t>
            </w:r>
          </w:p>
        </w:tc>
      </w:tr>
      <w:tr>
        <w:trPr>
          <w:trHeight w:val="64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61 041,1</w:t>
            </w:r>
          </w:p>
        </w:tc>
      </w:tr>
      <w:tr>
        <w:trPr>
          <w:trHeight w:val="64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33 803,0</w:t>
            </w:r>
          </w:p>
        </w:tc>
      </w:tr>
      <w:tr>
        <w:trPr>
          <w:trHeight w:val="64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 бойынша қосымша білім беру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33 803,0</w:t>
            </w:r>
          </w:p>
        </w:tc>
      </w:tr>
      <w:tr>
        <w:trPr>
          <w:trHeight w:val="78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127 139,7</w:t>
            </w:r>
          </w:p>
        </w:tc>
      </w:tr>
      <w:tr>
        <w:trPr>
          <w:trHeight w:val="36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8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127 139,7</w:t>
            </w:r>
          </w:p>
        </w:tc>
      </w:tr>
      <w:tr>
        <w:trPr>
          <w:trHeight w:val="3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124 907,5</w:t>
            </w:r>
          </w:p>
        </w:tc>
      </w:tr>
      <w:tr>
        <w:trPr>
          <w:trHeight w:val="60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117 590,5</w:t>
            </w:r>
          </w:p>
        </w:tc>
      </w:tr>
      <w:tr>
        <w:trPr>
          <w:trHeight w:val="8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23 446,6</w:t>
            </w:r>
          </w:p>
        </w:tc>
      </w:tr>
      <w:tr>
        <w:trPr>
          <w:trHeight w:val="37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21 522,0</w:t>
            </w:r>
          </w:p>
        </w:tc>
      </w:tr>
      <w:tr>
        <w:trPr>
          <w:trHeight w:val="34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39,0</w:t>
            </w:r>
          </w:p>
        </w:tc>
      </w:tr>
      <w:tr>
        <w:trPr>
          <w:trHeight w:val="34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1 962,0</w:t>
            </w:r>
          </w:p>
        </w:tc>
      </w:tr>
      <w:tr>
        <w:trPr>
          <w:trHeight w:val="55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18 037,9</w:t>
            </w:r>
          </w:p>
        </w:tc>
      </w:tr>
      <w:tr>
        <w:trPr>
          <w:trHeight w:val="55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775,0</w:t>
            </w:r>
          </w:p>
        </w:tc>
      </w:tr>
      <w:tr>
        <w:trPr>
          <w:trHeight w:val="54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333,0</w:t>
            </w:r>
          </w:p>
        </w:tc>
      </w:tr>
      <w:tr>
        <w:trPr>
          <w:trHeight w:val="31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13 606,0</w:t>
            </w:r>
          </w:p>
        </w:tc>
      </w:tr>
      <w:tr>
        <w:trPr>
          <w:trHeight w:val="37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8 128,0</w:t>
            </w:r>
          </w:p>
        </w:tc>
      </w:tr>
      <w:tr>
        <w:trPr>
          <w:trHeight w:val="87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5 837,0</w:t>
            </w:r>
          </w:p>
        </w:tc>
      </w:tr>
      <w:tr>
        <w:trPr>
          <w:trHeight w:val="34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6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385,0</w:t>
            </w:r>
          </w:p>
        </w:tc>
      </w:tr>
      <w:tr>
        <w:trPr>
          <w:trHeight w:val="36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Өрлеу жобасы бойынша келісілген ақшалай көмекті енгізу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12 006,0</w:t>
            </w:r>
          </w:p>
        </w:tc>
      </w:tr>
      <w:tr>
        <w:trPr>
          <w:trHeight w:val="36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8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 құқықтарын қамтамасыз ету және өмір сүру сапасын жақсарту жөніндегі іс-шаралар жоспарын іске асыру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2 360,0</w:t>
            </w:r>
          </w:p>
        </w:tc>
      </w:tr>
      <w:tr>
        <w:trPr>
          <w:trHeight w:val="57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</w:p>
        </w:tc>
        <w:tc>
          <w:tcPr>
            <w:tcW w:w="8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жетпіс жылдығына арналған іс-шараларды өткізу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9 153,0</w:t>
            </w:r>
          </w:p>
        </w:tc>
      </w:tr>
      <w:tr>
        <w:trPr>
          <w:trHeight w:val="36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5 102,0</w:t>
            </w:r>
          </w:p>
        </w:tc>
      </w:tr>
      <w:tr>
        <w:trPr>
          <w:trHeight w:val="36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Патронат тәрбиешілерге берілген баланы (балаларды) асырап бағу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5 102,0</w:t>
            </w:r>
          </w:p>
        </w:tc>
      </w:tr>
      <w:tr>
        <w:trPr>
          <w:trHeight w:val="79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2 215,0</w:t>
            </w:r>
          </w:p>
        </w:tc>
      </w:tr>
      <w:tr>
        <w:trPr>
          <w:trHeight w:val="57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059</w:t>
            </w:r>
          </w:p>
        </w:tc>
        <w:tc>
          <w:tcPr>
            <w:tcW w:w="8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 құқықтарын қамтамасыз ету және өмір сүру сапасын жақсарту жөніндегі іс-шаралар жоспарын іске асыру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2 215,0</w:t>
            </w:r>
          </w:p>
        </w:tc>
      </w:tr>
      <w:tr>
        <w:trPr>
          <w:trHeight w:val="36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124 155,0</w:t>
            </w:r>
          </w:p>
        </w:tc>
      </w:tr>
      <w:tr>
        <w:trPr>
          <w:trHeight w:val="64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31 540,0</w:t>
            </w:r>
          </w:p>
        </w:tc>
      </w:tr>
      <w:tr>
        <w:trPr>
          <w:trHeight w:val="28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16 990,0</w:t>
            </w:r>
          </w:p>
        </w:tc>
      </w:tr>
      <w:tr>
        <w:trPr>
          <w:trHeight w:val="34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9 427,9</w:t>
            </w:r>
          </w:p>
        </w:tc>
      </w:tr>
      <w:tr>
        <w:trPr>
          <w:trHeight w:val="39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88,0</w:t>
            </w:r>
          </w:p>
        </w:tc>
      </w:tr>
      <w:tr>
        <w:trPr>
          <w:trHeight w:val="39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5 034,1</w:t>
            </w:r>
          </w:p>
        </w:tc>
      </w:tr>
      <w:tr>
        <w:trPr>
          <w:trHeight w:val="39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76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92 615,0</w:t>
            </w:r>
          </w:p>
        </w:tc>
      </w:tr>
      <w:tr>
        <w:trPr>
          <w:trHeight w:val="34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 сақтауды ұйымдастыру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4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</w:tr>
      <w:tr>
        <w:trPr>
          <w:trHeight w:val="34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объектілеріне техникалық паспорттар дайындау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350,0</w:t>
            </w:r>
          </w:p>
        </w:tc>
      </w:tr>
      <w:tr>
        <w:trPr>
          <w:trHeight w:val="48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жобалау, дамыту және (немесе) жайластыру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9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Шағын қалаларды жылумен жабдықтауды үздіксіз қамтамасыз ету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70 000,0</w:t>
            </w:r>
          </w:p>
        </w:tc>
      </w:tr>
      <w:tr>
        <w:trPr>
          <w:trHeight w:val="37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13 765,0</w:t>
            </w:r>
          </w:p>
        </w:tc>
      </w:tr>
      <w:tr>
        <w:trPr>
          <w:trHeight w:val="36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4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мекендердегі сумен жабдықтау және су бұру жүйелерін дамыту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7 000,0</w:t>
            </w:r>
          </w:p>
        </w:tc>
      </w:tr>
      <w:tr>
        <w:trPr>
          <w:trHeight w:val="36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6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54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055</w:t>
            </w:r>
          </w:p>
        </w:tc>
        <w:tc>
          <w:tcPr>
            <w:tcW w:w="8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 және (немесе) салу, реконструкциялау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9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абаттандыруды дамыту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6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57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жол картасы бойынша қалаларды және ауылдық елді мекендерді дамыту шеңберінде объектілерді жөндеу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7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130 080,2</w:t>
            </w:r>
          </w:p>
        </w:tc>
      </w:tr>
      <w:tr>
        <w:trPr>
          <w:trHeight w:val="51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101 549,0</w:t>
            </w:r>
          </w:p>
        </w:tc>
      </w:tr>
      <w:tr>
        <w:trPr>
          <w:trHeight w:val="61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6 792,0</w:t>
            </w:r>
          </w:p>
        </w:tc>
      </w:tr>
      <w:tr>
        <w:trPr>
          <w:trHeight w:val="28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62 002,0</w:t>
            </w:r>
          </w:p>
        </w:tc>
      </w:tr>
      <w:tr>
        <w:trPr>
          <w:trHeight w:val="42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26 791,0</w:t>
            </w:r>
          </w:p>
        </w:tc>
      </w:tr>
      <w:tr>
        <w:trPr>
          <w:trHeight w:val="39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5 729,0</w:t>
            </w:r>
          </w:p>
        </w:tc>
      </w:tr>
      <w:tr>
        <w:trPr>
          <w:trHeight w:val="6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235,0</w:t>
            </w:r>
          </w:p>
        </w:tc>
      </w:tr>
      <w:tr>
        <w:trPr>
          <w:trHeight w:val="36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19 503,2</w:t>
            </w:r>
          </w:p>
        </w:tc>
      </w:tr>
      <w:tr>
        <w:trPr>
          <w:trHeight w:val="87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8 155,2</w:t>
            </w:r>
          </w:p>
        </w:tc>
      </w:tr>
      <w:tr>
        <w:trPr>
          <w:trHeight w:val="36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7 563,0</w:t>
            </w:r>
          </w:p>
        </w:tc>
      </w:tr>
      <w:tr>
        <w:trPr>
          <w:trHeight w:val="40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3 305,0</w:t>
            </w:r>
          </w:p>
        </w:tc>
      </w:tr>
      <w:tr>
        <w:trPr>
          <w:trHeight w:val="36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257,0</w:t>
            </w:r>
          </w:p>
        </w:tc>
      </w:tr>
      <w:tr>
        <w:trPr>
          <w:trHeight w:val="57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223,0</w:t>
            </w:r>
          </w:p>
        </w:tc>
      </w:tr>
      <w:tr>
        <w:trPr>
          <w:trHeight w:val="61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9 028,0</w:t>
            </w:r>
          </w:p>
        </w:tc>
      </w:tr>
      <w:tr>
        <w:trPr>
          <w:trHeight w:val="58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3 607,0</w:t>
            </w:r>
          </w:p>
        </w:tc>
      </w:tr>
      <w:tr>
        <w:trPr>
          <w:trHeight w:val="40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36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5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1 203,0</w:t>
            </w:r>
          </w:p>
        </w:tc>
      </w:tr>
      <w:tr>
        <w:trPr>
          <w:trHeight w:val="81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4 018,0</w:t>
            </w:r>
          </w:p>
        </w:tc>
      </w:tr>
      <w:tr>
        <w:trPr>
          <w:trHeight w:val="81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7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057</w:t>
            </w:r>
          </w:p>
        </w:tc>
        <w:tc>
          <w:tcPr>
            <w:tcW w:w="8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Cпорт объектілерін дамыту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61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142 534,8</w:t>
            </w:r>
          </w:p>
        </w:tc>
      </w:tr>
      <w:tr>
        <w:trPr>
          <w:trHeight w:val="36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6 288,0</w:t>
            </w:r>
          </w:p>
        </w:tc>
      </w:tr>
      <w:tr>
        <w:trPr>
          <w:trHeight w:val="42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6 288,0</w:t>
            </w:r>
          </w:p>
        </w:tc>
      </w:tr>
      <w:tr>
        <w:trPr>
          <w:trHeight w:val="37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13 874,6</w:t>
            </w:r>
          </w:p>
        </w:tc>
      </w:tr>
      <w:tr>
        <w:trPr>
          <w:trHeight w:val="60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13 494,6</w:t>
            </w:r>
          </w:p>
        </w:tc>
      </w:tr>
      <w:tr>
        <w:trPr>
          <w:trHeight w:val="34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380,0</w:t>
            </w:r>
          </w:p>
        </w:tc>
      </w:tr>
      <w:tr>
        <w:trPr>
          <w:trHeight w:val="39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10 259,0</w:t>
            </w:r>
          </w:p>
        </w:tc>
      </w:tr>
      <w:tr>
        <w:trPr>
          <w:trHeight w:val="58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8 744,0</w:t>
            </w:r>
          </w:p>
        </w:tc>
      </w:tr>
      <w:tr>
        <w:trPr>
          <w:trHeight w:val="34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аймақтарға бөлу жөніндегі жұмыстарды ұйымдастыру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4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1 515,0</w:t>
            </w:r>
          </w:p>
        </w:tc>
      </w:tr>
      <w:tr>
        <w:trPr>
          <w:trHeight w:val="40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112 113,2</w:t>
            </w:r>
          </w:p>
        </w:tc>
      </w:tr>
      <w:tr>
        <w:trPr>
          <w:trHeight w:val="48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11 352,2</w:t>
            </w:r>
          </w:p>
        </w:tc>
      </w:tr>
      <w:tr>
        <w:trPr>
          <w:trHeight w:val="3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6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859,0</w:t>
            </w:r>
          </w:p>
        </w:tc>
      </w:tr>
      <w:tr>
        <w:trPr>
          <w:trHeight w:val="54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35 684,0</w:t>
            </w:r>
          </w:p>
        </w:tc>
      </w:tr>
      <w:tr>
        <w:trPr>
          <w:trHeight w:val="31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64 218,0</w:t>
            </w:r>
          </w:p>
        </w:tc>
      </w:tr>
      <w:tr>
        <w:trPr>
          <w:trHeight w:val="34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4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5 439,0</w:t>
            </w:r>
          </w:p>
        </w:tc>
      </w:tr>
      <w:tr>
        <w:trPr>
          <w:trHeight w:val="51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5 439,0</w:t>
            </w:r>
          </w:p>
        </w:tc>
      </w:tr>
      <w:tr>
        <w:trPr>
          <w:trHeight w:val="67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5 439,0</w:t>
            </w:r>
          </w:p>
        </w:tc>
      </w:tr>
      <w:tr>
        <w:trPr>
          <w:trHeight w:val="58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0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0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51 118,0</w:t>
            </w:r>
          </w:p>
        </w:tc>
      </w:tr>
      <w:tr>
        <w:trPr>
          <w:trHeight w:val="57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1 118,0</w:t>
            </w:r>
          </w:p>
        </w:tc>
      </w:tr>
      <w:tr>
        <w:trPr>
          <w:trHeight w:val="6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1 118,0</w:t>
            </w:r>
          </w:p>
        </w:tc>
      </w:tr>
      <w:tr>
        <w:trPr>
          <w:trHeight w:val="79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50 000,0</w:t>
            </w:r>
          </w:p>
        </w:tc>
      </w:tr>
      <w:tr>
        <w:trPr>
          <w:trHeight w:val="37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50 000,0</w:t>
            </w:r>
          </w:p>
        </w:tc>
      </w:tr>
      <w:tr>
        <w:trPr>
          <w:trHeight w:val="51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33 494,6</w:t>
            </w:r>
          </w:p>
        </w:tc>
      </w:tr>
      <w:tr>
        <w:trPr>
          <w:trHeight w:val="40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3 384,0</w:t>
            </w:r>
          </w:p>
        </w:tc>
      </w:tr>
      <w:tr>
        <w:trPr>
          <w:trHeight w:val="51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3 384,0</w:t>
            </w:r>
          </w:p>
        </w:tc>
      </w:tr>
      <w:tr>
        <w:trPr>
          <w:trHeight w:val="43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22 778,1</w:t>
            </w:r>
          </w:p>
        </w:tc>
      </w:tr>
      <w:tr>
        <w:trPr>
          <w:trHeight w:val="79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22 778,1</w:t>
            </w:r>
          </w:p>
        </w:tc>
      </w:tr>
      <w:tr>
        <w:trPr>
          <w:trHeight w:val="48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5 610,9</w:t>
            </w:r>
          </w:p>
        </w:tc>
      </w:tr>
      <w:tr>
        <w:trPr>
          <w:trHeight w:val="55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5 610,9</w:t>
            </w:r>
          </w:p>
        </w:tc>
      </w:tr>
      <w:tr>
        <w:trPr>
          <w:trHeight w:val="55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1 721,6</w:t>
            </w:r>
          </w:p>
        </w:tc>
      </w:tr>
      <w:tr>
        <w:trPr>
          <w:trHeight w:val="55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8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Өңірлерді дамытудың 2020 жылға дейінгі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инженерлік инфрақұрылымды дамыту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1 721,6</w:t>
            </w:r>
          </w:p>
        </w:tc>
      </w:tr>
      <w:tr>
        <w:trPr>
          <w:trHeight w:val="37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</w:tr>
      <w:tr>
        <w:trPr>
          <w:trHeight w:val="43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</w:tr>
      <w:tr>
        <w:trPr>
          <w:trHeight w:val="6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қарыздар бойынша сыйақылар мен басқа да төлемдерді төлеу жөніндегі жергілікті атқарушы органдардың борышына қызмет көрсету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</w:tr>
      <w:tr>
        <w:trPr>
          <w:trHeight w:val="34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40 806,1</w:t>
            </w:r>
          </w:p>
        </w:tc>
      </w:tr>
      <w:tr>
        <w:trPr>
          <w:trHeight w:val="42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40 806,1</w:t>
            </w:r>
          </w:p>
        </w:tc>
      </w:tr>
      <w:tr>
        <w:trPr>
          <w:trHeight w:val="61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40 806,1</w:t>
            </w:r>
          </w:p>
        </w:tc>
      </w:tr>
      <w:tr>
        <w:trPr>
          <w:trHeight w:val="81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мақсатқа сай пайдаланылмаған нысаналы трансферттерді қайтару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9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21 401,0</w:t>
            </w:r>
          </w:p>
        </w:tc>
      </w:tr>
      <w:tr>
        <w:trPr>
          <w:trHeight w:val="3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23 784,0</w:t>
            </w:r>
          </w:p>
        </w:tc>
      </w:tr>
      <w:tr>
        <w:trPr>
          <w:trHeight w:val="34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23 784,0</w:t>
            </w:r>
          </w:p>
        </w:tc>
      </w:tr>
      <w:tr>
        <w:trPr>
          <w:trHeight w:val="37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23 784,0</w:t>
            </w:r>
          </w:p>
        </w:tc>
      </w:tr>
      <w:tr>
        <w:trPr>
          <w:trHeight w:val="55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23 784,0</w:t>
            </w:r>
          </w:p>
        </w:tc>
      </w:tr>
      <w:tr>
        <w:trPr>
          <w:trHeight w:val="37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2 383,0</w:t>
            </w:r>
          </w:p>
        </w:tc>
      </w:tr>
      <w:tr>
        <w:trPr>
          <w:trHeight w:val="39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2 383,0</w:t>
            </w:r>
          </w:p>
        </w:tc>
      </w:tr>
      <w:tr>
        <w:trPr>
          <w:trHeight w:val="39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кредиттерді өтеу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2 383,0</w:t>
            </w:r>
          </w:p>
        </w:tc>
      </w:tr>
      <w:tr>
        <w:trPr>
          <w:trHeight w:val="40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2 383,0</w:t>
            </w:r>
          </w:p>
        </w:tc>
      </w:tr>
      <w:tr>
        <w:trPr>
          <w:trHeight w:val="37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жасалатын операциялар бойынша сальдо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1 500,0</w:t>
            </w:r>
          </w:p>
        </w:tc>
      </w:tr>
      <w:tr>
        <w:trPr>
          <w:trHeight w:val="39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1 500,0</w:t>
            </w:r>
          </w:p>
        </w:tc>
      </w:tr>
      <w:tr>
        <w:trPr>
          <w:trHeight w:val="39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1 500,0</w:t>
            </w:r>
          </w:p>
        </w:tc>
      </w:tr>
      <w:tr>
        <w:trPr>
          <w:trHeight w:val="76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1 500,0</w:t>
            </w:r>
          </w:p>
        </w:tc>
      </w:tr>
      <w:tr>
        <w:trPr>
          <w:trHeight w:val="39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1 500,0</w:t>
            </w:r>
          </w:p>
        </w:tc>
      </w:tr>
      <w:tr>
        <w:trPr>
          <w:trHeight w:val="39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-233 711,3</w:t>
            </w:r>
          </w:p>
        </w:tc>
      </w:tr>
      <w:tr>
        <w:trPr>
          <w:trHeight w:val="39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233 711,3</w:t>
            </w:r>
          </w:p>
        </w:tc>
      </w:tr>
      <w:tr>
        <w:trPr>
          <w:trHeight w:val="30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23 784,0</w:t>
            </w:r>
          </w:p>
        </w:tc>
      </w:tr>
      <w:tr>
        <w:trPr>
          <w:trHeight w:val="27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23 784,0</w:t>
            </w:r>
          </w:p>
        </w:tc>
      </w:tr>
      <w:tr>
        <w:trPr>
          <w:trHeight w:val="34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23 784,0</w:t>
            </w:r>
          </w:p>
        </w:tc>
      </w:tr>
      <w:tr>
        <w:trPr>
          <w:trHeight w:val="39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23 784,0</w:t>
            </w:r>
          </w:p>
        </w:tc>
      </w:tr>
      <w:tr>
        <w:trPr>
          <w:trHeight w:val="39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2 383,0</w:t>
            </w:r>
          </w:p>
        </w:tc>
      </w:tr>
      <w:tr>
        <w:trPr>
          <w:trHeight w:val="51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2 383,0</w:t>
            </w:r>
          </w:p>
        </w:tc>
      </w:tr>
      <w:tr>
        <w:trPr>
          <w:trHeight w:val="51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2 383,0</w:t>
            </w:r>
          </w:p>
        </w:tc>
      </w:tr>
      <w:tr>
        <w:trPr>
          <w:trHeight w:val="46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212 310,3</w:t>
            </w:r>
          </w:p>
        </w:tc>
      </w:tr>
      <w:tr>
        <w:trPr>
          <w:trHeight w:val="28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212 310,3</w:t>
            </w:r>
          </w:p>
        </w:tc>
      </w:tr>
      <w:tr>
        <w:trPr>
          <w:trHeight w:val="49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212 310,3</w:t>
            </w:r>
          </w:p>
        </w:tc>
      </w:tr>
    </w:tbl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Ерейментау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2015 жылғы 26 тамыздағы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5С-40/4-15 шешіміне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 қосымша          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Ерейментау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2014 жылғы 25 желтоқсандағы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5С-34/2-14 шешіміне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 қосымша            </w:t>
      </w:r>
    </w:p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2015 жылға арналған Ерейментау қаласы және ауылдық округтер мен ауылдар әкімдері аппараттарының бюджеттік бағдарламалары бойынша шығындар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4"/>
        <w:gridCol w:w="837"/>
        <w:gridCol w:w="837"/>
        <w:gridCol w:w="837"/>
        <w:gridCol w:w="7386"/>
        <w:gridCol w:w="292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9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шағын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ШЫҒЫНДАР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2 078,6</w:t>
            </w:r>
          </w:p>
        </w:tc>
      </w:tr>
      <w:tr>
        <w:trPr>
          <w:trHeight w:val="60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2 078,6</w:t>
            </w:r>
          </w:p>
        </w:tc>
      </w:tr>
      <w:tr>
        <w:trPr>
          <w:trHeight w:val="60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2 078,6</w:t>
            </w:r>
          </w:p>
        </w:tc>
      </w:tr>
      <w:tr>
        <w:trPr>
          <w:trHeight w:val="60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2 078,6</w:t>
            </w:r>
          </w:p>
        </w:tc>
      </w:tr>
      <w:tr>
        <w:trPr>
          <w:trHeight w:val="27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қаласының әкім аппараты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1 170,6</w:t>
            </w:r>
          </w:p>
        </w:tc>
      </w:tr>
      <w:tr>
        <w:trPr>
          <w:trHeight w:val="30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Еркіншілік ауылдық округі әкімінің аппараты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128,0</w:t>
            </w:r>
          </w:p>
        </w:tc>
      </w:tr>
      <w:tr>
        <w:trPr>
          <w:trHeight w:val="30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Қойтас ауылдық округі әкімінің аппараты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420,0</w:t>
            </w:r>
          </w:p>
        </w:tc>
      </w:tr>
      <w:tr>
        <w:trPr>
          <w:trHeight w:val="30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Бестоғай ауылдық округі әкімінің аппараты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360,0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31 540,0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абаттандыруға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31 540,0</w:t>
            </w:r>
          </w:p>
        </w:tc>
      </w:tr>
      <w:tr>
        <w:trPr>
          <w:trHeight w:val="60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31 540,0</w:t>
            </w:r>
          </w:p>
        </w:tc>
      </w:tr>
      <w:tr>
        <w:trPr>
          <w:trHeight w:val="60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16 990,0</w:t>
            </w:r>
          </w:p>
        </w:tc>
      </w:tr>
      <w:tr>
        <w:trPr>
          <w:trHeight w:val="40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қаласының әкім аппараты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12 843,0</w:t>
            </w:r>
          </w:p>
        </w:tc>
      </w:tr>
      <w:tr>
        <w:trPr>
          <w:trHeight w:val="40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Новомарковка ауылының әкімі аппараты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360,0</w:t>
            </w:r>
          </w:p>
        </w:tc>
      </w:tr>
      <w:tr>
        <w:trPr>
          <w:trHeight w:val="39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Торғай ауылдық округі әкімінің аппараты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287,0</w:t>
            </w:r>
          </w:p>
        </w:tc>
      </w:tr>
      <w:tr>
        <w:trPr>
          <w:trHeight w:val="39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Сілеті ауылы әкімінің аппараты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</w:p>
        </w:tc>
      </w:tr>
      <w:tr>
        <w:trPr>
          <w:trHeight w:val="39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Тайбай ауылдық округі әкімдігінің аппараты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750,0</w:t>
            </w:r>
          </w:p>
        </w:tc>
      </w:tr>
      <w:tr>
        <w:trPr>
          <w:trHeight w:val="39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Ақсуат ауылдық округі әкімінің аппараты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750,0</w:t>
            </w:r>
          </w:p>
        </w:tc>
      </w:tr>
      <w:tr>
        <w:trPr>
          <w:trHeight w:val="60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9 427,9</w:t>
            </w:r>
          </w:p>
        </w:tc>
      </w:tr>
      <w:tr>
        <w:trPr>
          <w:trHeight w:val="30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қаласы әкімінің аппараты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8 427,9</w:t>
            </w:r>
          </w:p>
        </w:tc>
      </w:tr>
      <w:tr>
        <w:trPr>
          <w:trHeight w:val="30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Сілеті ауылы әкімінің аппараты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30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88,0</w:t>
            </w:r>
          </w:p>
        </w:tc>
      </w:tr>
      <w:tr>
        <w:trPr>
          <w:trHeight w:val="30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Бозтал ауылы әкімінің аппараты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30,0</w:t>
            </w:r>
          </w:p>
        </w:tc>
      </w:tr>
      <w:tr>
        <w:trPr>
          <w:trHeight w:val="30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Еркіншілік ауылдық округі әкімінің аппараты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58,0</w:t>
            </w:r>
          </w:p>
        </w:tc>
      </w:tr>
      <w:tr>
        <w:trPr>
          <w:trHeight w:val="60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5 034,1</w:t>
            </w:r>
          </w:p>
        </w:tc>
      </w:tr>
      <w:tr>
        <w:trPr>
          <w:trHeight w:val="30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қаласының әкім аппараты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3 774,1</w:t>
            </w:r>
          </w:p>
        </w:tc>
      </w:tr>
      <w:tr>
        <w:trPr>
          <w:trHeight w:val="30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Бозтал ауылы әкімінің аппараты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165,0</w:t>
            </w:r>
          </w:p>
        </w:tc>
      </w:tr>
      <w:tr>
        <w:trPr>
          <w:trHeight w:val="30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Тайбай ауылдық округі әкімдігінің аппараты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267,0</w:t>
            </w:r>
          </w:p>
        </w:tc>
      </w:tr>
      <w:tr>
        <w:trPr>
          <w:trHeight w:val="30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Күншалған ауылдық округі әкімінің аппараты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214,0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Еркіншілік ауылдық округі әкімінің аппараты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30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Ақмырза ауылдық округі әкімінің аппараты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214,0</w:t>
            </w:r>
          </w:p>
        </w:tc>
      </w:tr>
      <w:tr>
        <w:trPr>
          <w:trHeight w:val="48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1 118,0</w:t>
            </w:r>
          </w:p>
        </w:tc>
      </w:tr>
      <w:tr>
        <w:trPr>
          <w:trHeight w:val="46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1 118,0</w:t>
            </w:r>
          </w:p>
        </w:tc>
      </w:tr>
      <w:tr>
        <w:trPr>
          <w:trHeight w:val="49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1 118,0</w:t>
            </w:r>
          </w:p>
        </w:tc>
      </w:tr>
      <w:tr>
        <w:trPr>
          <w:trHeight w:val="60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1 118,0</w:t>
            </w:r>
          </w:p>
        </w:tc>
      </w:tr>
      <w:tr>
        <w:trPr>
          <w:trHeight w:val="31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Олжабай батыр атындағы ауылдық округі әкімінің аппараты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114,0</w:t>
            </w:r>
          </w:p>
        </w:tc>
      </w:tr>
      <w:tr>
        <w:trPr>
          <w:trHeight w:val="31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Бозтал ауылы әкімінің аппараты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114,0</w:t>
            </w:r>
          </w:p>
        </w:tc>
      </w:tr>
      <w:tr>
        <w:trPr>
          <w:trHeight w:val="31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Бестоғай ауылдық округі әкімінің аппараты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114,0</w:t>
            </w:r>
          </w:p>
        </w:tc>
      </w:tr>
      <w:tr>
        <w:trPr>
          <w:trHeight w:val="31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Тайбай ауылдық округі әкімдігінің аппараты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57,0</w:t>
            </w:r>
          </w:p>
        </w:tc>
      </w:tr>
      <w:tr>
        <w:trPr>
          <w:trHeight w:val="31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Күншалған ауылдық округі әкімінің аппараты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114,0</w:t>
            </w:r>
          </w:p>
        </w:tc>
      </w:tr>
      <w:tr>
        <w:trPr>
          <w:trHeight w:val="39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Новомарковка ауылының әкімі аппараты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Ақсуат ауылдық округі әкімінің аппараты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114,0</w:t>
            </w:r>
          </w:p>
        </w:tc>
      </w:tr>
      <w:tr>
        <w:trPr>
          <w:trHeight w:val="31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Еркіншілік ауылдық округі әкімінің аппараты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107,0</w:t>
            </w:r>
          </w:p>
        </w:tc>
      </w:tr>
      <w:tr>
        <w:trPr>
          <w:trHeight w:val="31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Торғай селолық округі әкімінің аппараты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54,0</w:t>
            </w:r>
          </w:p>
        </w:tc>
      </w:tr>
      <w:tr>
        <w:trPr>
          <w:trHeight w:val="31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Өлеңті селолық округі әкімінің аппараты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107,0</w:t>
            </w:r>
          </w:p>
        </w:tc>
      </w:tr>
      <w:tr>
        <w:trPr>
          <w:trHeight w:val="31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Сілеті ауылы әкімінің аппараты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58,0</w:t>
            </w:r>
          </w:p>
        </w:tc>
      </w:tr>
      <w:tr>
        <w:trPr>
          <w:trHeight w:val="31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Қойтас селолық округі әкімінің аппараты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107,0</w:t>
            </w:r>
          </w:p>
        </w:tc>
      </w:tr>
      <w:tr>
        <w:trPr>
          <w:trHeight w:val="31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Ақмырза селолық округі әкімінің аппараты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