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9cc8" w14:textId="4a29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ауданында мектепке дейінгі тәрбие мен оқытуға мемлекеттік білім беру тапсырысын, жан басына шаққандағы қаржыландыру және ата-ананың төлеу мөлшерін бекіту туралы" Ерейментау ауданы әкімдігінің 2013 жылғы 29 тамыздағы № А-9/443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4 қыркүйектегі № а-9/437 қаулысы. Ақмола облысының Әділет департаментінде 2015 жылғы 29 қыркүйекте № 4991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 6-бабының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тіркеуінің № 3831 Тізімінде тіркелген, 2013 жылғы 19 қазанда "Ереймен", "Ерейментау" газеттерінде жарияланған) Ерейментау ауданы әкімдігінің 2013 жылғы 29 тамыздағы № А-9/443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"4"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оқыту мен тәрбие беру мемлекеттік білім беру тапсырысы, жан басына шаққандағы қаржыландыру және ата-аналардың төлем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552"/>
        <w:gridCol w:w="1555"/>
        <w:gridCol w:w="1759"/>
        <w:gridCol w:w="2979"/>
        <w:gridCol w:w="1350"/>
        <w:gridCol w:w="2574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837"/>
        <w:gridCol w:w="1481"/>
        <w:gridCol w:w="2451"/>
        <w:gridCol w:w="2256"/>
        <w:gridCol w:w="1286"/>
        <w:gridCol w:w="1483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