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cc066" w14:textId="52cc0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2014 жылғы 25 желтоқсандағы № 5С-34/2-14 "2015-2017 жылдарға арналған аудан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2015 жылғы 16 қазандағы № 5С-41/2-15 шешімі. Ақмола облысының Әділет департаментінде 2015 жылғы 3 қарашада № 5032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Ерейментау аудандық мәслихатының «2015-2017 жылдарға арналған аудан бюджеті туралы» 2014 жылғы 25 желтоқсандағы № 5С-34/2-14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4559 болып тіркелген, аудандық «Ереймен» газетінде 2015 жылғы 10 қаңтарында, аудандық «Ерейментау» газетінде 2015 жылғы 10 қаңтарында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2015–2017 жылдарға арналған аудандық бюджеті 1, 2 және 3 қосымшаларға сәйкес, соның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2 655 948,4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736 503,0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6 809,0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39 508,0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1 873 128,4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2 855 435,7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21 401,0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- 23 784,0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2 383,0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12 823,0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12 823,0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-233 711,3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233 711,3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Т.Уразаков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ауданының әкімі                 Е.Нұғыманов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«16» қазан 2015 жыл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16 қазандағы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5С-41/2-15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5С-34/2-14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690"/>
        <w:gridCol w:w="542"/>
        <w:gridCol w:w="9401"/>
        <w:gridCol w:w="24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2 655 948,4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736 503,0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24 700,0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24 700,0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250 205,0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250 205,0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386 243,0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333 578,0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20 157,0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30 540,0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1 968,0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69 585,0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50 730,0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14 848,0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7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5 507,0</w:t>
            </w:r>
          </w:p>
        </w:tc>
      </w:tr>
      <w:tr>
        <w:trPr>
          <w:trHeight w:val="2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5 507,0</w:t>
            </w:r>
          </w:p>
        </w:tc>
      </w:tr>
      <w:tr>
        <w:trPr>
          <w:trHeight w:val="4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6 809,0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1 068,5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72,6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210,9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776,5</w:t>
            </w:r>
          </w:p>
        </w:tc>
      </w:tr>
      <w:tr>
        <w:trPr>
          <w:trHeight w:val="12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776,5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4 964,0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4 964,0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39 508,0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12 079,0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12 079,0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27 429,0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22 429,0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1 873 128,4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1 873 128,4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1 873 128,4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753"/>
        <w:gridCol w:w="711"/>
        <w:gridCol w:w="9085"/>
        <w:gridCol w:w="24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2 855 435,7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262 202,3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15 010,4</w:t>
            </w:r>
          </w:p>
        </w:tc>
      </w:tr>
      <w:tr>
        <w:trPr>
          <w:trHeight w:val="5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15 010,4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67 974,0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63 903,0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4 071,0</w:t>
            </w:r>
          </w:p>
        </w:tc>
      </w:tr>
      <w:tr>
        <w:trPr>
          <w:trHeight w:val="5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134 708,5</w:t>
            </w:r>
          </w:p>
        </w:tc>
      </w:tr>
      <w:tr>
        <w:trPr>
          <w:trHeight w:val="6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127 200,5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7 508,0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30 959,4</w:t>
            </w:r>
          </w:p>
        </w:tc>
      </w:tr>
      <w:tr>
        <w:trPr>
          <w:trHeight w:val="11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29 416,4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799,0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</w:p>
        </w:tc>
      </w:tr>
      <w:tr>
        <w:trPr>
          <w:trHeight w:val="7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13 550,0</w:t>
            </w:r>
          </w:p>
        </w:tc>
      </w:tr>
      <w:tr>
        <w:trPr>
          <w:trHeight w:val="8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13 550,0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16 740,1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16 740,1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2 063,0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14 048,1</w:t>
            </w:r>
          </w:p>
        </w:tc>
      </w:tr>
      <w:tr>
        <w:trPr>
          <w:trHeight w:val="7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8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1 922 300,0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1 950,6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1 950,6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1 759 406,7</w:t>
            </w:r>
          </w:p>
        </w:tc>
      </w:tr>
      <w:tr>
        <w:trPr>
          <w:trHeight w:val="5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12 031,9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1 353 211,2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23 420,5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48 534,0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150 851,0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21 607,0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597,0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8 761,0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78 592,0</w:t>
            </w:r>
          </w:p>
        </w:tc>
      </w:tr>
      <w:tr>
        <w:trPr>
          <w:trHeight w:val="6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61 801,1</w:t>
            </w:r>
          </w:p>
        </w:tc>
      </w:tr>
      <w:tr>
        <w:trPr>
          <w:trHeight w:val="6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33 803,0</w:t>
            </w:r>
          </w:p>
        </w:tc>
      </w:tr>
      <w:tr>
        <w:trPr>
          <w:trHeight w:val="6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33 803,0</w:t>
            </w:r>
          </w:p>
        </w:tc>
      </w:tr>
      <w:tr>
        <w:trPr>
          <w:trHeight w:val="7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127 139,7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127 139,7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124 694,1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119 095,1</w:t>
            </w:r>
          </w:p>
        </w:tc>
      </w:tr>
      <w:tr>
        <w:trPr>
          <w:trHeight w:val="8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23 663,6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21 522,0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1 698,0</w:t>
            </w:r>
          </w:p>
        </w:tc>
      </w:tr>
      <w:tr>
        <w:trPr>
          <w:trHeight w:val="5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19 937,9</w:t>
            </w:r>
          </w:p>
        </w:tc>
      </w:tr>
      <w:tr>
        <w:trPr>
          <w:trHeight w:val="5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717,0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13 431,0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7 840,0</w:t>
            </w:r>
          </w:p>
        </w:tc>
      </w:tr>
      <w:tr>
        <w:trPr>
          <w:trHeight w:val="8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5 837,0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685,1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ақшалай көмекті енгізу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11 976,0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2 360,0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9 079,5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5 102,0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5 102,0</w:t>
            </w:r>
          </w:p>
        </w:tc>
      </w:tr>
      <w:tr>
        <w:trPr>
          <w:trHeight w:val="7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127 433,0</w:t>
            </w:r>
          </w:p>
        </w:tc>
      </w:tr>
      <w:tr>
        <w:trPr>
          <w:trHeight w:val="6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34 918,0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16 990,0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9 427,9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5 034,1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3 378,0</w:t>
            </w:r>
          </w:p>
        </w:tc>
      </w:tr>
      <w:tr>
        <w:trPr>
          <w:trHeight w:val="7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92 515,0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13 765,0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130 883,7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101 984,0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6 792,0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62 437,0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26 791,0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5 729,0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19 850,7</w:t>
            </w:r>
          </w:p>
        </w:tc>
      </w:tr>
      <w:tr>
        <w:trPr>
          <w:trHeight w:val="8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8 158,1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7 560,1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3 564,5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9 049,0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3 628,0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1 203,0</w:t>
            </w:r>
          </w:p>
        </w:tc>
      </w:tr>
      <w:tr>
        <w:trPr>
          <w:trHeight w:val="8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4 018,0</w:t>
            </w:r>
          </w:p>
        </w:tc>
      </w:tr>
      <w:tr>
        <w:trPr>
          <w:trHeight w:val="8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142 929,8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6 288,0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6 288,0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14 269,6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13 889,6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10 259,0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8 394,0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1 865,0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112 113,2</w:t>
            </w:r>
          </w:p>
        </w:tc>
      </w:tr>
      <w:tr>
        <w:trPr>
          <w:trHeight w:val="4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11 352,2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859,0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35 684,0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64 218,0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5 460,0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5 460,0</w:t>
            </w:r>
          </w:p>
        </w:tc>
      </w:tr>
      <w:tr>
        <w:trPr>
          <w:trHeight w:val="6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5 460,0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47 170,8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1 118,0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1 118,0</w:t>
            </w:r>
          </w:p>
        </w:tc>
      </w:tr>
      <w:tr>
        <w:trPr>
          <w:trHeight w:val="7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46 052,8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46 052,8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34 017,8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3 984,0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3 984,0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22 751,3</w:t>
            </w:r>
          </w:p>
        </w:tc>
      </w:tr>
      <w:tr>
        <w:trPr>
          <w:trHeight w:val="7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22 751,3</w:t>
            </w:r>
          </w:p>
        </w:tc>
      </w:tr>
      <w:tr>
        <w:trPr>
          <w:trHeight w:val="4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5 560,9</w:t>
            </w:r>
          </w:p>
        </w:tc>
      </w:tr>
      <w:tr>
        <w:trPr>
          <w:trHeight w:val="5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5 560,9</w:t>
            </w:r>
          </w:p>
        </w:tc>
      </w:tr>
      <w:tr>
        <w:trPr>
          <w:trHeight w:val="5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1 721,6</w:t>
            </w:r>
          </w:p>
        </w:tc>
      </w:tr>
      <w:tr>
        <w:trPr>
          <w:trHeight w:val="5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инфрақұрылымды дамыту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1 721,6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қарыздар бойынша сыйақылар мен басқа да төлемдерді төлеу жөніндегі жергілікті атқарушы органдардың борышына қызмет көрсету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40 806,1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40 806,1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40 806,1</w:t>
            </w:r>
          </w:p>
        </w:tc>
      </w:tr>
      <w:tr>
        <w:trPr>
          <w:trHeight w:val="8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21 401,0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  <w:tr>
        <w:trPr>
          <w:trHeight w:val="5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12 823,0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12 823,0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12 823,0</w:t>
            </w:r>
          </w:p>
        </w:tc>
      </w:tr>
      <w:tr>
        <w:trPr>
          <w:trHeight w:val="7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12 823,0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12 823,0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-233 711,3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233 711,3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4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212 310,3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212 310,3</w:t>
            </w:r>
          </w:p>
        </w:tc>
      </w:tr>
      <w:tr>
        <w:trPr>
          <w:trHeight w:val="4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212 310,3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16 қазандағы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5С-41/2-15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5С-34/2-14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республикалық бюджеттен нысаналы трансферттер және бюджеттік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5"/>
        <w:gridCol w:w="2365"/>
      </w:tblGrid>
      <w:tr>
        <w:trPr>
          <w:trHeight w:val="25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4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270 788,0</w:t>
            </w:r>
          </w:p>
        </w:tc>
      </w:tr>
      <w:tr>
        <w:trPr>
          <w:trHeight w:val="34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ағымды 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247 004,0</w:t>
            </w:r>
          </w:p>
        </w:tc>
      </w:tr>
      <w:tr>
        <w:trPr>
          <w:trHeight w:val="55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қамту және әлеуметтік бағдарламалар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22 974,0</w:t>
            </w:r>
          </w:p>
        </w:tc>
      </w:tr>
      <w:tr>
        <w:trPr>
          <w:trHeight w:val="55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 бойынша жергілікті атқарушы органдардың штаттық санын көбейтуге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1 039,0</w:t>
            </w:r>
          </w:p>
        </w:tc>
      </w:tr>
      <w:tr>
        <w:trPr>
          <w:trHeight w:val="42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ақшалай көмекті енгізуге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11 522,0</w:t>
            </w:r>
          </w:p>
        </w:tc>
      </w:tr>
      <w:tr>
        <w:trPr>
          <w:trHeight w:val="66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 құралдармен қамтамасыз ету нормаларын көбейтуге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2 360,0</w:t>
            </w:r>
          </w:p>
        </w:tc>
      </w:tr>
      <w:tr>
        <w:trPr>
          <w:trHeight w:val="57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6 378,0</w:t>
            </w:r>
          </w:p>
        </w:tc>
      </w:tr>
      <w:tr>
        <w:trPr>
          <w:trHeight w:val="142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қызметкерлерінің,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1 675,0</w:t>
            </w:r>
          </w:p>
        </w:tc>
      </w:tr>
      <w:tr>
        <w:trPr>
          <w:trHeight w:val="49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206 496,0</w:t>
            </w:r>
          </w:p>
        </w:tc>
      </w:tr>
      <w:tr>
        <w:trPr>
          <w:trHeight w:val="60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бiлiм беру ұйымдарындағы мемлекеттiк бiлiм беру тапсырыстарын iске асыруға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72 354,0</w:t>
            </w:r>
          </w:p>
        </w:tc>
      </w:tr>
      <w:tr>
        <w:trPr>
          <w:trHeight w:val="60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мектепке дейінгі бiлiм беру ұйымдарындағы мемлекеттiк бiлiм беру тапсырыстарын iске асыруға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6 238,0</w:t>
            </w:r>
          </w:p>
        </w:tc>
      </w:tr>
      <w:tr>
        <w:trPr>
          <w:trHeight w:val="51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жетілдіруден өткен мұғалімдердің еңбекақысын арттыру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36 036,0</w:t>
            </w:r>
          </w:p>
        </w:tc>
      </w:tr>
      <w:tr>
        <w:trPr>
          <w:trHeight w:val="132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қызметкерлерінің,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91 868,0</w:t>
            </w:r>
          </w:p>
        </w:tc>
      </w:tr>
      <w:tr>
        <w:trPr>
          <w:trHeight w:val="72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</w:p>
        </w:tc>
      </w:tr>
      <w:tr>
        <w:trPr>
          <w:trHeight w:val="78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белгілерін және нұсқауларды орнатуға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</w:tr>
      <w:tr>
        <w:trPr>
          <w:trHeight w:val="109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жаяу жол жүргіншілерінің жолдан өту орындарында дыбыстық және қондырғыларды орнықтыруға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3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қызметкерлерінің,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49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133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қызметкерлеріне, сондай-ақ жергілікті бюджеттерден қаржыландырылатын мемлекеттік қазыналық кәсіпорындары қызметкерлері лауазымдық айлықақыларына ерекше еңбек жағдайлары үшін ай сайынғы үстемеақы төлеуге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46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492,0</w:t>
            </w:r>
          </w:p>
        </w:tc>
      </w:tr>
      <w:tr>
        <w:trPr>
          <w:trHeight w:val="12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қызметкерлерінің,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492,0</w:t>
            </w:r>
          </w:p>
        </w:tc>
      </w:tr>
      <w:tr>
        <w:trPr>
          <w:trHeight w:val="43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2 172,0</w:t>
            </w:r>
          </w:p>
        </w:tc>
      </w:tr>
      <w:tr>
        <w:trPr>
          <w:trHeight w:val="129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қызметкерлерінің,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2 172,0</w:t>
            </w:r>
          </w:p>
        </w:tc>
      </w:tr>
      <w:tr>
        <w:trPr>
          <w:trHeight w:val="40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130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қызметкерлерінің,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49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6 036,0</w:t>
            </w:r>
          </w:p>
        </w:tc>
      </w:tr>
      <w:tr>
        <w:trPr>
          <w:trHeight w:val="130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қызметкерлерінің,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6 036,0</w:t>
            </w:r>
          </w:p>
        </w:tc>
      </w:tr>
      <w:tr>
        <w:trPr>
          <w:trHeight w:val="51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127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қызметкерлерінің,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51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1 205,0</w:t>
            </w:r>
          </w:p>
        </w:tc>
      </w:tr>
      <w:tr>
        <w:trPr>
          <w:trHeight w:val="51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 кешенідегі жергілікті атқарушы органдардың штаттық санын көбейтуге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1 093,0</w:t>
            </w:r>
          </w:p>
        </w:tc>
      </w:tr>
      <w:tr>
        <w:trPr>
          <w:trHeight w:val="144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қызметкерлерінің,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46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</w:tr>
      <w:tr>
        <w:trPr>
          <w:trHeight w:val="133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қызметкерлерінің,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</w:tr>
      <w:tr>
        <w:trPr>
          <w:trHeight w:val="51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4 432,0</w:t>
            </w:r>
          </w:p>
        </w:tc>
      </w:tr>
      <w:tr>
        <w:trPr>
          <w:trHeight w:val="135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қызметкерлерінің,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42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 кешеніндегі жергілікті атқарушы органдардың штаттық санын көбейтуге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4 353,0</w:t>
            </w:r>
          </w:p>
        </w:tc>
      </w:tr>
      <w:tr>
        <w:trPr>
          <w:trHeight w:val="52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  <w:tr>
        <w:trPr>
          <w:trHeight w:val="133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қызметкерлерінің,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  <w:tr>
        <w:trPr>
          <w:trHeight w:val="39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135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қызметкерлерінің,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40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1 858,0</w:t>
            </w:r>
          </w:p>
        </w:tc>
      </w:tr>
      <w:tr>
        <w:trPr>
          <w:trHeight w:val="40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қызметкерлерінің,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1 858,0</w:t>
            </w:r>
          </w:p>
        </w:tc>
      </w:tr>
      <w:tr>
        <w:trPr>
          <w:trHeight w:val="40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нысаналы 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  <w:tr>
        <w:trPr>
          <w:trHeight w:val="36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  <w:tr>
        <w:trPr>
          <w:trHeight w:val="57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шараларын іске асыру үшін берілетін бюджеттік кредиттер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16 қазандағы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5С-41/2-15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5С-34/2-14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 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7"/>
        <w:gridCol w:w="2303"/>
      </w:tblGrid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280 608,4</w:t>
            </w:r>
          </w:p>
        </w:tc>
      </w:tr>
      <w:tr>
        <w:trPr>
          <w:trHeight w:val="30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ағымды трансферттер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280 608,4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99 902,0</w:t>
            </w:r>
          </w:p>
        </w:tc>
      </w:tr>
      <w:tr>
        <w:trPr>
          <w:trHeight w:val="25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өткізуге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64 218,0</w:t>
            </w:r>
          </w:p>
        </w:tc>
      </w:tr>
      <w:tr>
        <w:trPr>
          <w:trHeight w:val="40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Бруцеллезбен ауыратын санитариялық союға жіберілетін ауыл шаруашылығы малдарының (ірі қара және ұсақ мүйізді малдың) құның (50%-ға дейін) өтеуге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35 684,0</w:t>
            </w:r>
          </w:p>
        </w:tc>
      </w:tr>
      <w:tr>
        <w:trPr>
          <w:trHeight w:val="40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48 007,1</w:t>
            </w:r>
          </w:p>
        </w:tc>
      </w:tr>
      <w:tr>
        <w:trPr>
          <w:trHeight w:val="55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көрсетуге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8 276,0</w:t>
            </w:r>
          </w:p>
        </w:tc>
      </w:tr>
      <w:tr>
        <w:trPr>
          <w:trHeight w:val="42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бағуға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4 788,0</w:t>
            </w:r>
          </w:p>
        </w:tc>
      </w:tr>
      <w:tr>
        <w:trPr>
          <w:trHeight w:val="42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ауылындағы Торғай орта мектебінің ғимаратын күрделі жөндеуіне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30 768,6</w:t>
            </w:r>
          </w:p>
        </w:tc>
      </w:tr>
      <w:tr>
        <w:trPr>
          <w:trHeight w:val="42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 мемлекеттік мекемелерді электрондық оқулықтармен қамсыздандыруға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1 187,5</w:t>
            </w:r>
          </w:p>
        </w:tc>
      </w:tr>
      <w:tr>
        <w:trPr>
          <w:trHeight w:val="42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беру мемлекеттік мекемелеріне оқу-әдістемелік кешендерді, оқулықтарды сатып алу және жеткізуге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1 345,0</w:t>
            </w:r>
          </w:p>
        </w:tc>
      </w:tr>
      <w:tr>
        <w:trPr>
          <w:trHeight w:val="42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жетілдіруден өткен мұғалімдердің еңбекақысын арттыру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1 642,0</w:t>
            </w:r>
          </w:p>
        </w:tc>
      </w:tr>
      <w:tr>
        <w:trPr>
          <w:trHeight w:val="42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31 945,0</w:t>
            </w:r>
          </w:p>
        </w:tc>
      </w:tr>
      <w:tr>
        <w:trPr>
          <w:trHeight w:val="42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Облыстан аудандық көрсеткішке шығындарды берумен байланысты балалар жасөспірімдер спорт мектебін қамсыздандыруға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31 945,0</w:t>
            </w:r>
          </w:p>
        </w:tc>
      </w:tr>
      <w:tr>
        <w:trPr>
          <w:trHeight w:val="48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82 552,8</w:t>
            </w:r>
          </w:p>
        </w:tc>
      </w:tr>
      <w:tr>
        <w:trPr>
          <w:trHeight w:val="6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 және жобалық-сметалық құжаттаманы әзірлеуге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46 052,8</w:t>
            </w:r>
          </w:p>
        </w:tc>
      </w:tr>
      <w:tr>
        <w:trPr>
          <w:trHeight w:val="6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мекендеріндегі тұрғын үй коммуналдық шаруашылығын дамытуға (жылумен қамсыздандыратын кәсіпорындарында жылу маусымын аяқтауға)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6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мекендеріндегі тұрғын үй коммуналдық шаруашылығын дамытуға (жылумен қамсыздандыру және сумен қамтамасыз ету кәсіпорындарын жылу беру маусымына дайындауға)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6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мекендеріндегі тұрғын үй коммуналдық шаруашылығын дамытуға (аудандағы төтенше жағдайларды жою бойынша мәселелерді шешуге)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46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5 255,4</w:t>
            </w:r>
          </w:p>
        </w:tc>
      </w:tr>
      <w:tr>
        <w:trPr>
          <w:trHeight w:val="76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өткізуге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2 701,5</w:t>
            </w:r>
          </w:p>
        </w:tc>
      </w:tr>
      <w:tr>
        <w:trPr>
          <w:trHeight w:val="76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мекендеріндегі тұрғын үй коммуналдық шаруашылығын дамытуға (аудандағы төтенше жағдайларды жою бойынша мәселелерді шешуге)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2 553,9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12 946,1</w:t>
            </w:r>
          </w:p>
        </w:tc>
      </w:tr>
      <w:tr>
        <w:trPr>
          <w:trHeight w:val="76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мекендеріндегі тұрғын үй коммуналдық шаруашылығын дамытуға (аудандағы төтенше жағдайларды жою бойынша мәселелерді шешуге)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5 946,1</w:t>
            </w:r>
          </w:p>
        </w:tc>
      </w:tr>
      <w:tr>
        <w:trPr>
          <w:trHeight w:val="76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ауданының табиғи апаттан зардап шеккен азаматтарының шығындарының орнын толтыруға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48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нысаналы трансферттер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16 қазандағы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5С-41/2-15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5С-34/2-14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қосымша            </w:t>
      </w:r>
    </w:p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Ерейментау қаласы және ауылдық округтер мен ауылдар әкімдері аппараттарының бюджеттік бағдарламалары бойынша шығындар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703"/>
        <w:gridCol w:w="807"/>
        <w:gridCol w:w="891"/>
        <w:gridCol w:w="8142"/>
        <w:gridCol w:w="23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1 950,6</w:t>
            </w:r>
          </w:p>
        </w:tc>
      </w:tr>
      <w:tr>
        <w:trPr>
          <w:trHeight w:val="6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1 950,6</w:t>
            </w:r>
          </w:p>
        </w:tc>
      </w:tr>
      <w:tr>
        <w:trPr>
          <w:trHeight w:val="6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1 950,6</w:t>
            </w:r>
          </w:p>
        </w:tc>
      </w:tr>
      <w:tr>
        <w:trPr>
          <w:trHeight w:val="6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1 950,6</w:t>
            </w:r>
          </w:p>
        </w:tc>
      </w:tr>
      <w:tr>
        <w:trPr>
          <w:trHeight w:val="2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1 170,6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Еркіншілік ауылдық округі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ауылдық округі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ауылдық округі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34 918,0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абаттандыруға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34 918,0</w:t>
            </w:r>
          </w:p>
        </w:tc>
      </w:tr>
      <w:tr>
        <w:trPr>
          <w:trHeight w:val="6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34 918,0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16 990,0</w:t>
            </w:r>
          </w:p>
        </w:tc>
      </w:tr>
      <w:tr>
        <w:trPr>
          <w:trHeight w:val="4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12 843,0</w:t>
            </w:r>
          </w:p>
        </w:tc>
      </w:tr>
      <w:tr>
        <w:trPr>
          <w:trHeight w:val="4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ауылының әкімі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ауылдық округі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ауылы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округі әкімдігінің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</w:p>
        </w:tc>
      </w:tr>
      <w:tr>
        <w:trPr>
          <w:trHeight w:val="6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9 427,9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8 427,9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ауылы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ауылы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Еркіншілік ауылдық округі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5 034,1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3 774,1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ауылы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округі әкімдігінің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Күншалған ауылдық округі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Еркіншілік ауылдық округі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ауылдық округі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3 378,0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селолық округі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1 118,0</w:t>
            </w:r>
          </w:p>
        </w:tc>
      </w:tr>
      <w:tr>
        <w:trPr>
          <w:trHeight w:val="4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1 118,0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1 118,0</w:t>
            </w:r>
          </w:p>
        </w:tc>
      </w:tr>
      <w:tr>
        <w:trPr>
          <w:trHeight w:val="6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1 118,0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Олжабай батыр атындағы ауылдық округі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ауылы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ауылдық округі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округі әкімдігінің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Күншалған ауылдық округі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ауылының әкімі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Еркіншілік ауылдық округі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селолық округі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 селолық округі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ауылы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селолық округі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селолық округі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