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aad3" w14:textId="caca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2015 жылғы 16 қазандағы № 5С-41/4-15 шешімі. Ақмола облысының Әділет департаментінде 2015 жылғы 6 қарашада № 5036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 xml:space="preserve"> 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 xml:space="preserve"> Үлгілік қағидаларына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3 қазандағы № 5С-19/3-13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 xml:space="preserve"> 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w:t>
      </w:r>
      <w:r>
        <w:rPr>
          <w:rFonts w:ascii="Times New Roman"/>
          <w:b w:val="false"/>
          <w:i w:val="false"/>
          <w:color w:val="000000"/>
          <w:sz w:val="28"/>
        </w:rPr>
        <w:t xml:space="preserve"> қағидаларына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9 тармақтың</w:t>
      </w:r>
      <w:r>
        <w:rPr>
          <w:rFonts w:ascii="Times New Roman"/>
          <w:b w:val="false"/>
          <w:i w:val="false"/>
          <w:color w:val="000000"/>
          <w:sz w:val="28"/>
        </w:rPr>
        <w:t xml:space="preserve"> 6) тармақшасы</w:t>
      </w:r>
      <w:r>
        <w:rPr>
          <w:rFonts w:ascii="Times New Roman"/>
          <w:b w:val="false"/>
          <w:i w:val="false"/>
          <w:color w:val="000000"/>
          <w:sz w:val="28"/>
        </w:rPr>
        <w:t xml:space="preserve"> жаңа редакцияда баяндалсын:</w:t>
      </w:r>
    </w:p>
    <w:bookmarkEnd w:id="3"/>
    <w:bookmarkStart w:name="z5" w:id="4"/>
    <w:p>
      <w:pPr>
        <w:spacing w:after="0"/>
        <w:ind w:left="0"/>
        <w:jc w:val="both"/>
      </w:pPr>
      <w:r>
        <w:rPr>
          <w:rFonts w:ascii="Times New Roman"/>
          <w:b w:val="false"/>
          <w:i w:val="false"/>
          <w:color w:val="000000"/>
          <w:sz w:val="28"/>
        </w:rPr>
        <w:t>
      "6) аз қамтылған, халықтың (отбасылардың) әлеуметтік-әлсіз тобына жататын, студенттеріне колледждерде бір оқу жылының оқу шығындарын жүз пайызға өтеу;</w:t>
      </w:r>
    </w:p>
    <w:bookmarkEnd w:id="4"/>
    <w:bookmarkStart w:name="z6" w:id="5"/>
    <w:p>
      <w:pPr>
        <w:spacing w:after="0"/>
        <w:ind w:left="0"/>
        <w:jc w:val="both"/>
      </w:pPr>
      <w:r>
        <w:rPr>
          <w:rFonts w:ascii="Times New Roman"/>
          <w:b w:val="false"/>
          <w:i w:val="false"/>
          <w:color w:val="000000"/>
          <w:sz w:val="28"/>
        </w:rPr>
        <w:t>
      жоғарғы медициналық оқу мекемелерінде оқитын студенттерге. Төлем білім беру мекемесімен жасасқан келісім шарттың көшірмесі, аудан әкімі, студент және жұмыс беруші арасында жасалған келісім шарттың, оқу орнынан берілген анықтаманың және өтініш берушінің (отбасының) аз қамтылған азаматтар (отбасылар) қатарына жататынын немесе халықтың әлеуметтік-әлсіз тобына жататынын растайтын анықтама негізінде аудандық бюджет есебінен жүргізіледі.".</w:t>
      </w:r>
    </w:p>
    <w:bookmarkEnd w:id="5"/>
    <w:bookmarkStart w:name="z7" w:id="6"/>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аудандық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Т.Уразаков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аудандық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Қ.Махметов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Ерейментау ауданының әкімі</w:t>
      </w:r>
    </w:p>
    <w:p>
      <w:pPr>
        <w:spacing w:after="0"/>
        <w:ind w:left="0"/>
        <w:jc w:val="both"/>
      </w:pPr>
      <w:r>
        <w:rPr>
          <w:rFonts w:ascii="Times New Roman"/>
          <w:b w:val="false"/>
          <w:i w:val="false"/>
          <w:color w:val="000000"/>
          <w:sz w:val="28"/>
        </w:rPr>
        <w:t>
      Е.Нұғыманов</w:t>
      </w:r>
    </w:p>
    <w:p>
      <w:pPr>
        <w:spacing w:after="0"/>
        <w:ind w:left="0"/>
        <w:jc w:val="both"/>
      </w:pPr>
      <w:r>
        <w:rPr>
          <w:rFonts w:ascii="Times New Roman"/>
          <w:b w:val="false"/>
          <w:i w:val="false"/>
          <w:color w:val="000000"/>
          <w:sz w:val="28"/>
        </w:rPr>
        <w:t>
      "16" қазан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