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7996" w14:textId="1f67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2014 жылғы 25 желтоқсандағы № 5С-34/2-14 "2015-2017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2015 жылғы 5 қарашадағы № 5С-42/2-15 шешімі. Ақмола облысының Әділет департаментінде 2015 жылғы 12 қарашада № 5043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«2015-2017 жылдарға арналған аудан бюджеті туралы» 2014 жылғы 25 желтоқсандағы № 5С-34/2-14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4559 болып тіркелген, аудандық «Ереймен» газетінде 2015 жылғы 10 қаңтарында, аудандық «Ерейментау» газетінде 2015 жылғы 10 қаңтарында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2015–2017 жылдарға арналған аудандық бюджеті 1, 2 және 3 қосымшаларға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2 712 667,3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793 869,9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6 810,7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39 508,0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1 872 478,7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2 897 147,9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20 212,0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- 22 595,0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2 383,0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27 829,7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- 27 829,7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-232 522,3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232 522,3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2015 жылға арналған ауданның жергілікті атқарушы органының қоры 3 984,0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Т.Уразаков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Е.Нұғыманов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«5» қараша 2015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Ерейментау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5 қарашадағы № 5С-42/2-15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желтоқсандағы № 5С-34/2-14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87"/>
        <w:gridCol w:w="539"/>
        <w:gridCol w:w="9358"/>
        <w:gridCol w:w="24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2 712 667,3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793 869,9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443 609,9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390 944,9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20 157,0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30 540,0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1 968,0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69 585,0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50 730,0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14 848,0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6 810,7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1 070,2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210,9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12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39 508,0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12 079,0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12 079,0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27 429,0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22 429,0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1 872 478,7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1 872 478,7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1 872 478,7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539"/>
        <w:gridCol w:w="9400"/>
        <w:gridCol w:w="2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2 897 147,9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264 326,4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15 464,5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15 185,4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279,1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70 144,0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64 203,0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134 808,5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127 420,5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30 359,4</w:t>
            </w:r>
          </w:p>
        </w:tc>
      </w:tr>
      <w:tr>
        <w:trPr>
          <w:trHeight w:val="11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28 496,4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16 740,1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16 740,1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14 048,1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1 856 439,7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1 778 471,4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12 031,9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1 356 350,0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23 816,1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48 534,0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151 521,0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3 682,0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21 607,0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8 761,0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80 492,0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71 079,4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38 878,0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38 878,0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37 139,7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37 139,7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124 748,1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119 149,1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24 203,6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21 522,0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19 937,9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685,1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11 999,0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9 079,5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141 373,0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9 427,9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5 034,1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106 455,0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14 705,0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132 714,6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103 031,0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6 792,0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63 235,0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26 791,0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19 850,7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8 158,1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7 560,1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3 564,5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1 203,0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4 187,5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142 229,8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14 269,6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13 889,6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10 259,0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111 413,2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11 352,2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34 984,0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5 473,0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5 473,0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47 170,8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34 326,6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3 984,0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22 751,3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22 751,3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5 869,7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5 671,9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197,8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1 721,6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130 806,1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130 806,1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130 806,1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20 212,0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-232 522,3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232 522,3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3 034,7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3 034,7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3 034,7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212 962,0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212 962,0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212 962,0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Ерейментау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5 қарашадағы № 5С-42/2-15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 аудандық 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желтоқсандағы № 5С-34/2-14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нысаналы трансферттер және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2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271 499,0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248 904,0</w:t>
            </w:r>
          </w:p>
        </w:tc>
      </w:tr>
      <w:tr>
        <w:trPr>
          <w:trHeight w:val="5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22 974,0</w:t>
            </w:r>
          </w:p>
        </w:tc>
      </w:tr>
      <w:tr>
        <w:trPr>
          <w:trHeight w:val="5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штаттық санын көбейтуге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1 039,0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11 522,0</w:t>
            </w:r>
          </w:p>
        </w:tc>
      </w:tr>
      <w:tr>
        <w:trPr>
          <w:trHeight w:val="6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5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6 378,0</w:t>
            </w:r>
          </w:p>
        </w:tc>
      </w:tr>
      <w:tr>
        <w:trPr>
          <w:trHeight w:val="14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208 396,0</w:t>
            </w:r>
          </w:p>
        </w:tc>
      </w:tr>
      <w:tr>
        <w:trPr>
          <w:trHeight w:val="6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 мемлекеттiк бiлiм беру тапсырыстарын iске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74 254,0</w:t>
            </w:r>
          </w:p>
        </w:tc>
      </w:tr>
      <w:tr>
        <w:trPr>
          <w:trHeight w:val="6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мектепке дейінгі бiлiм беру ұйымдарындағы мемлекеттiк бiлiм беру тапсырыстарын iске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жетілдіруден өткен мұғалімдердің еңбекақысын арттыру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36 036,0</w:t>
            </w:r>
          </w:p>
        </w:tc>
      </w:tr>
      <w:tr>
        <w:trPr>
          <w:trHeight w:val="13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91 868,0</w:t>
            </w:r>
          </w:p>
        </w:tc>
      </w:tr>
      <w:tr>
        <w:trPr>
          <w:trHeight w:val="7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7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10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жаяу жол жүргіншілерінің жолдан өту орындарында дыбыстық және қондырғыларды орнықтыруға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49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13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қызметкерлеріне, сондай-ақ жергілікті бюджеттерден қаржыландырылатын мемлекеттік қазыналық кәсіпорындары қызметкерлері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12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2 172,0</w:t>
            </w:r>
          </w:p>
        </w:tc>
      </w:tr>
      <w:tr>
        <w:trPr>
          <w:trHeight w:val="12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13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6 036,0</w:t>
            </w:r>
          </w:p>
        </w:tc>
      </w:tr>
      <w:tr>
        <w:trPr>
          <w:trHeight w:val="13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12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кешенідегі жергілікті атқарушы органдардың штаттық санын көбейтуге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14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13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51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4 432,0</w:t>
            </w:r>
          </w:p>
        </w:tc>
      </w:tr>
      <w:tr>
        <w:trPr>
          <w:trHeight w:val="13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42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кешеніндегі жергілікті атқарушы органдардың штаттық санын көбейтуге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13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3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1 858,0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қызметкерлерінің, сондай-ақ жергілікті бюджеттерден қаржыландырылатын мемлекеттік қазыналық кәсіпорындары қызметкерлерінің лауазымдық айлықақыларына ерекше еңбек жағдайлары үшін ай сайынғы үстемеақы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6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5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іске асыру үшін берілетін бюджеттік кредиттер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Ерейментау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5 қарашадағы № 5С-42/2-15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желтоқсандағы № 5С-34/2-14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278 058,7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ағымды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278 058,7</w:t>
            </w:r>
          </w:p>
        </w:tc>
      </w:tr>
      <w:tr>
        <w:trPr>
          <w:trHeight w:val="30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99 202,0</w:t>
            </w:r>
          </w:p>
        </w:tc>
      </w:tr>
      <w:tr>
        <w:trPr>
          <w:trHeight w:val="25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64 218,0</w:t>
            </w:r>
          </w:p>
        </w:tc>
      </w:tr>
      <w:tr>
        <w:trPr>
          <w:trHeight w:val="4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санитариялық союға жіберілетін ауыл шаруашылығы малдарының (ірі қара және ұсақ мүйізді малдың) құның (50%-ға дейін) өтеуге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34 984,0</w:t>
            </w:r>
          </w:p>
        </w:tc>
      </w:tr>
      <w:tr>
        <w:trPr>
          <w:trHeight w:val="40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46 157,4</w:t>
            </w:r>
          </w:p>
        </w:tc>
      </w:tr>
      <w:tr>
        <w:trPr>
          <w:trHeight w:val="55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8 276,0</w:t>
            </w:r>
          </w:p>
        </w:tc>
      </w:tr>
      <w:tr>
        <w:trPr>
          <w:trHeight w:val="42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4 788,0</w:t>
            </w:r>
          </w:p>
        </w:tc>
      </w:tr>
      <w:tr>
        <w:trPr>
          <w:trHeight w:val="42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ауылындағы Торғай орта мектебінің ғимаратын күрделі жөндеуіне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28 918,9</w:t>
            </w:r>
          </w:p>
        </w:tc>
      </w:tr>
      <w:tr>
        <w:trPr>
          <w:trHeight w:val="42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мемлекеттік мекемелерді электрондық оқулықтармен қамсыздандыруға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мемлекеттік мекемелеріне оқу-әдістемелік кешендерді, оқулықтарды сатып алу және жеткізуге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1 345,0</w:t>
            </w:r>
          </w:p>
        </w:tc>
      </w:tr>
      <w:tr>
        <w:trPr>
          <w:trHeight w:val="42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жетілдіруден өткен мұғалімдердің еңбекақысын арттыру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42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31 945,0</w:t>
            </w:r>
          </w:p>
        </w:tc>
      </w:tr>
      <w:tr>
        <w:trPr>
          <w:trHeight w:val="42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Облыстан аудандық көрсеткішке шығындарды берумен байланысты балалар жасөспірімдер спорт мектебін қамсыздандыруғағғ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31 945,0</w:t>
            </w:r>
          </w:p>
        </w:tc>
      </w:tr>
      <w:tr>
        <w:trPr>
          <w:trHeight w:val="4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82 552,8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 және жобалық-сметалық құжаттаманы әзірлеуге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6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мекендеріндегі тұрғын үй коммуналдық шаруашылығын дамытуға (жылумен қамсыздандыратын кәсіпорындарында жылу маусымын аяқтауға)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мекендеріндегі тұрғын үй коммуналдық шаруашылығын дамытуға (жылумен қамсыздандыру және сумен қамтамасыз ету кәсіпорындарын жылу беру маусымына дайындауға)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мекендеріндегі тұрғын үй коммуналдық шаруашылығын дамытуға (аудандағы төтенше жағдайларды жою бойынша мәселелерді шешуге)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5 255,4</w:t>
            </w:r>
          </w:p>
        </w:tc>
      </w:tr>
      <w:tr>
        <w:trPr>
          <w:trHeight w:val="76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2 701,5</w:t>
            </w:r>
          </w:p>
        </w:tc>
      </w:tr>
      <w:tr>
        <w:trPr>
          <w:trHeight w:val="76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мекендеріндегі тұрғын үй коммуналдық шаруашылығын дамытуға (аудандағы төтенше жағдайларды жою бойынша мәселелерді шешуге)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2 553,9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12 946,1</w:t>
            </w:r>
          </w:p>
        </w:tc>
      </w:tr>
      <w:tr>
        <w:trPr>
          <w:trHeight w:val="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мекендеріндегі тұрғын үй коммуналдық шаруашылығын дамытуға (аудандағы төтенше жағдайларды жою бойынша мәселелерді шешуге)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5 946,1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табиғи апаттан зардап шеккен азаматтарының шығындарының орнын толтыруға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